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6B" w:rsidRPr="00D07F6B" w:rsidRDefault="00D07F6B" w:rsidP="00BC510C">
      <w:pPr>
        <w:shd w:val="clear" w:color="auto" w:fill="F4F4F4"/>
        <w:spacing w:before="100" w:beforeAutospacing="1" w:after="100" w:afterAutospacing="1" w:line="240" w:lineRule="auto"/>
        <w:textAlignment w:val="center"/>
        <w:rPr>
          <w:rFonts w:ascii="Calibri" w:eastAsia="Times New Roman" w:hAnsi="Calibri" w:cs="Times New Roman"/>
          <w:b/>
          <w:bCs/>
          <w:iCs/>
          <w:color w:val="000000"/>
          <w:sz w:val="32"/>
          <w:szCs w:val="32"/>
          <w:vertAlign w:val="subscript"/>
          <w:lang w:eastAsia="en-GB"/>
        </w:rPr>
      </w:pPr>
      <w:bookmarkStart w:id="0" w:name="_GoBack"/>
      <w:bookmarkEnd w:id="0"/>
      <w:r w:rsidRPr="00D07F6B">
        <w:rPr>
          <w:rFonts w:ascii="Calibri" w:eastAsia="Times New Roman" w:hAnsi="Calibri" w:cs="Times New Roman"/>
          <w:b/>
          <w:bCs/>
          <w:iCs/>
          <w:color w:val="000000"/>
          <w:sz w:val="32"/>
          <w:szCs w:val="32"/>
          <w:vertAlign w:val="subscript"/>
          <w:lang w:eastAsia="en-GB"/>
        </w:rPr>
        <w:t>BAAL Conference Interviews:  31st August – 2nd September 2017, at the University of Leeds</w:t>
      </w:r>
    </w:p>
    <w:p w:rsidR="00BC510C" w:rsidRPr="00BD2AE3" w:rsidRDefault="00BC510C" w:rsidP="00BC510C">
      <w:pPr>
        <w:shd w:val="clear" w:color="auto" w:fill="F4F4F4"/>
        <w:spacing w:before="100" w:beforeAutospacing="1" w:after="100" w:afterAutospacing="1" w:line="240" w:lineRule="auto"/>
        <w:textAlignment w:val="center"/>
        <w:rPr>
          <w:rFonts w:ascii="Calibri" w:eastAsia="Times New Roman" w:hAnsi="Calibri" w:cs="Times New Roman"/>
          <w:color w:val="000000"/>
          <w:sz w:val="28"/>
          <w:szCs w:val="28"/>
          <w:vertAlign w:val="subscript"/>
          <w:lang w:eastAsia="en-GB"/>
        </w:rPr>
      </w:pPr>
      <w:r w:rsidRPr="00BD2AE3">
        <w:rPr>
          <w:rFonts w:ascii="Calibri" w:eastAsia="Times New Roman" w:hAnsi="Calibri" w:cs="Times New Roman"/>
          <w:b/>
          <w:bCs/>
          <w:iCs/>
          <w:color w:val="000000"/>
          <w:sz w:val="28"/>
          <w:szCs w:val="28"/>
          <w:vertAlign w:val="subscript"/>
          <w:lang w:eastAsia="en-GB"/>
        </w:rPr>
        <w:t>Objective:</w:t>
      </w:r>
    </w:p>
    <w:p w:rsidR="00BD2AE3" w:rsidRPr="00BD2AE3" w:rsidRDefault="00BD2AE3" w:rsidP="00BC510C">
      <w:pPr>
        <w:shd w:val="clear" w:color="auto" w:fill="F4F4F4"/>
        <w:spacing w:before="100" w:beforeAutospacing="1" w:after="100" w:afterAutospacing="1" w:line="240" w:lineRule="auto"/>
        <w:textAlignment w:val="center"/>
        <w:rPr>
          <w:rFonts w:ascii="Calibri" w:eastAsia="Times New Roman" w:hAnsi="Calibri" w:cs="Times New Roman"/>
          <w:i/>
          <w:sz w:val="28"/>
          <w:szCs w:val="28"/>
          <w:vertAlign w:val="subscript"/>
          <w:lang w:eastAsia="en-GB"/>
        </w:rPr>
      </w:pPr>
      <w:r w:rsidRPr="00BD2AE3">
        <w:rPr>
          <w:rFonts w:ascii="Calibri" w:eastAsia="Times New Roman" w:hAnsi="Calibri" w:cs="Times New Roman"/>
          <w:i/>
          <w:iCs/>
          <w:color w:val="000000"/>
          <w:sz w:val="28"/>
          <w:szCs w:val="28"/>
          <w:vertAlign w:val="subscript"/>
          <w:lang w:eastAsia="en-GB"/>
        </w:rPr>
        <w:t xml:space="preserve">These interviews are being carried out in partnership with the British Council: filming has been organised over one full day (Thursday) and two half days.  The </w:t>
      </w:r>
      <w:r w:rsidR="00D07F6B" w:rsidRPr="00BD2AE3">
        <w:rPr>
          <w:rFonts w:ascii="Calibri" w:eastAsia="Times New Roman" w:hAnsi="Calibri" w:cs="Times New Roman"/>
          <w:i/>
          <w:iCs/>
          <w:color w:val="000000"/>
          <w:sz w:val="28"/>
          <w:szCs w:val="28"/>
          <w:vertAlign w:val="subscript"/>
          <w:lang w:eastAsia="en-GB"/>
        </w:rPr>
        <w:t>purpose of each</w:t>
      </w:r>
      <w:r w:rsidR="00BC510C" w:rsidRPr="00BD2AE3">
        <w:rPr>
          <w:rFonts w:ascii="Calibri" w:eastAsia="Times New Roman" w:hAnsi="Calibri" w:cs="Times New Roman"/>
          <w:i/>
          <w:iCs/>
          <w:color w:val="000000"/>
          <w:sz w:val="28"/>
          <w:szCs w:val="28"/>
          <w:vertAlign w:val="subscript"/>
          <w:lang w:eastAsia="en-GB"/>
        </w:rPr>
        <w:t xml:space="preserve"> semi-structured interview will be to highlight </w:t>
      </w:r>
      <w:r w:rsidR="00BC510C" w:rsidRPr="00BD2AE3">
        <w:rPr>
          <w:rFonts w:ascii="Calibri" w:eastAsia="Times New Roman" w:hAnsi="Calibri" w:cs="Times New Roman"/>
          <w:i/>
          <w:iCs/>
          <w:sz w:val="28"/>
          <w:szCs w:val="28"/>
          <w:vertAlign w:val="subscript"/>
          <w:lang w:eastAsia="en-GB"/>
        </w:rPr>
        <w:t>the links between A</w:t>
      </w:r>
      <w:r w:rsidR="00D07F6B" w:rsidRPr="00BD2AE3">
        <w:rPr>
          <w:rFonts w:ascii="Calibri" w:eastAsia="Times New Roman" w:hAnsi="Calibri" w:cs="Times New Roman"/>
          <w:i/>
          <w:iCs/>
          <w:sz w:val="28"/>
          <w:szCs w:val="28"/>
          <w:vertAlign w:val="subscript"/>
          <w:lang w:eastAsia="en-GB"/>
        </w:rPr>
        <w:t>pplied Linguistics (A</w:t>
      </w:r>
      <w:r w:rsidR="00BC510C" w:rsidRPr="00BD2AE3">
        <w:rPr>
          <w:rFonts w:ascii="Calibri" w:eastAsia="Times New Roman" w:hAnsi="Calibri" w:cs="Times New Roman"/>
          <w:i/>
          <w:iCs/>
          <w:sz w:val="28"/>
          <w:szCs w:val="28"/>
          <w:vertAlign w:val="subscript"/>
          <w:lang w:eastAsia="en-GB"/>
        </w:rPr>
        <w:t>L</w:t>
      </w:r>
      <w:r w:rsidR="00D07F6B" w:rsidRPr="00BD2AE3">
        <w:rPr>
          <w:rFonts w:ascii="Calibri" w:eastAsia="Times New Roman" w:hAnsi="Calibri" w:cs="Times New Roman"/>
          <w:i/>
          <w:iCs/>
          <w:sz w:val="28"/>
          <w:szCs w:val="28"/>
          <w:vertAlign w:val="subscript"/>
          <w:lang w:eastAsia="en-GB"/>
        </w:rPr>
        <w:t xml:space="preserve">) </w:t>
      </w:r>
      <w:r w:rsidR="00BC510C" w:rsidRPr="00BD2AE3">
        <w:rPr>
          <w:rFonts w:ascii="Calibri" w:eastAsia="Times New Roman" w:hAnsi="Calibri" w:cs="Times New Roman"/>
          <w:i/>
          <w:iCs/>
          <w:sz w:val="28"/>
          <w:szCs w:val="28"/>
          <w:vertAlign w:val="subscript"/>
          <w:lang w:eastAsia="en-GB"/>
        </w:rPr>
        <w:t>and the “practical” world of language teachers, teache</w:t>
      </w:r>
      <w:r w:rsidR="00D07F6B" w:rsidRPr="00BD2AE3">
        <w:rPr>
          <w:rFonts w:ascii="Calibri" w:eastAsia="Times New Roman" w:hAnsi="Calibri" w:cs="Times New Roman"/>
          <w:i/>
          <w:iCs/>
          <w:sz w:val="28"/>
          <w:szCs w:val="28"/>
          <w:vertAlign w:val="subscript"/>
          <w:lang w:eastAsia="en-GB"/>
        </w:rPr>
        <w:t xml:space="preserve">r educators, materials writers </w:t>
      </w:r>
      <w:r w:rsidR="00BC510C" w:rsidRPr="00BD2AE3">
        <w:rPr>
          <w:rFonts w:ascii="Calibri" w:eastAsia="Times New Roman" w:hAnsi="Calibri" w:cs="Times New Roman"/>
          <w:i/>
          <w:sz w:val="28"/>
          <w:szCs w:val="28"/>
          <w:vertAlign w:val="subscript"/>
          <w:lang w:eastAsia="en-GB"/>
        </w:rPr>
        <w:t>and all those involved in teaching a second, or foreign, language</w:t>
      </w:r>
      <w:r w:rsidR="00D07F6B" w:rsidRPr="00BD2AE3">
        <w:rPr>
          <w:rFonts w:ascii="Calibri" w:eastAsia="Times New Roman" w:hAnsi="Calibri" w:cs="Times New Roman"/>
          <w:i/>
          <w:sz w:val="28"/>
          <w:szCs w:val="28"/>
          <w:vertAlign w:val="subscript"/>
          <w:lang w:eastAsia="en-GB"/>
        </w:rPr>
        <w:t xml:space="preserve">, </w:t>
      </w:r>
      <w:r w:rsidR="00D07F6B" w:rsidRPr="00BD2AE3">
        <w:rPr>
          <w:rFonts w:ascii="Calibri" w:eastAsia="Times New Roman" w:hAnsi="Calibri" w:cs="Times New Roman"/>
          <w:i/>
          <w:iCs/>
          <w:sz w:val="28"/>
          <w:szCs w:val="28"/>
          <w:vertAlign w:val="subscript"/>
          <w:lang w:eastAsia="en-GB"/>
        </w:rPr>
        <w:t>with a particular focus on individual areas of interest</w:t>
      </w:r>
      <w:r w:rsidR="00BC510C" w:rsidRPr="00BD2AE3">
        <w:rPr>
          <w:rFonts w:ascii="Calibri" w:eastAsia="Times New Roman" w:hAnsi="Calibri" w:cs="Times New Roman"/>
          <w:i/>
          <w:sz w:val="28"/>
          <w:szCs w:val="28"/>
          <w:vertAlign w:val="subscript"/>
          <w:lang w:eastAsia="en-GB"/>
        </w:rPr>
        <w:t>.</w:t>
      </w:r>
      <w:r w:rsidR="00D07F6B" w:rsidRPr="00BD2AE3">
        <w:rPr>
          <w:rFonts w:ascii="Calibri" w:eastAsia="Times New Roman" w:hAnsi="Calibri" w:cs="Times New Roman"/>
          <w:i/>
          <w:sz w:val="28"/>
          <w:szCs w:val="28"/>
          <w:vertAlign w:val="subscript"/>
          <w:lang w:eastAsia="en-GB"/>
        </w:rPr>
        <w:t xml:space="preserve"> The questions are </w:t>
      </w:r>
      <w:r w:rsidRPr="00BD2AE3">
        <w:rPr>
          <w:rFonts w:ascii="Calibri" w:eastAsia="Times New Roman" w:hAnsi="Calibri" w:cs="Times New Roman"/>
          <w:i/>
          <w:sz w:val="28"/>
          <w:szCs w:val="28"/>
          <w:vertAlign w:val="subscript"/>
          <w:lang w:eastAsia="en-GB"/>
        </w:rPr>
        <w:t>generic</w:t>
      </w:r>
      <w:r w:rsidR="00283AD5" w:rsidRPr="00BD2AE3">
        <w:rPr>
          <w:rFonts w:ascii="Calibri" w:eastAsia="Times New Roman" w:hAnsi="Calibri" w:cs="Times New Roman"/>
          <w:i/>
          <w:sz w:val="28"/>
          <w:szCs w:val="28"/>
          <w:vertAlign w:val="subscript"/>
          <w:lang w:eastAsia="en-GB"/>
        </w:rPr>
        <w:t xml:space="preserve"> and </w:t>
      </w:r>
      <w:r w:rsidR="00D07F6B" w:rsidRPr="00BD2AE3">
        <w:rPr>
          <w:rFonts w:ascii="Calibri" w:eastAsia="Times New Roman" w:hAnsi="Calibri" w:cs="Times New Roman"/>
          <w:i/>
          <w:sz w:val="28"/>
          <w:szCs w:val="28"/>
          <w:vertAlign w:val="subscript"/>
          <w:lang w:eastAsia="en-GB"/>
        </w:rPr>
        <w:t>will be linked to the interviewee’s research and experience</w:t>
      </w:r>
      <w:r w:rsidRPr="00BD2AE3">
        <w:rPr>
          <w:rFonts w:ascii="Calibri" w:eastAsia="Times New Roman" w:hAnsi="Calibri" w:cs="Times New Roman"/>
          <w:i/>
          <w:sz w:val="28"/>
          <w:szCs w:val="28"/>
          <w:vertAlign w:val="subscript"/>
          <w:lang w:eastAsia="en-GB"/>
        </w:rPr>
        <w:t>,</w:t>
      </w:r>
      <w:r w:rsidR="00161373">
        <w:rPr>
          <w:rFonts w:ascii="Calibri" w:eastAsia="Times New Roman" w:hAnsi="Calibri" w:cs="Times New Roman"/>
          <w:i/>
          <w:sz w:val="28"/>
          <w:szCs w:val="28"/>
          <w:vertAlign w:val="subscript"/>
          <w:lang w:eastAsia="en-GB"/>
        </w:rPr>
        <w:t xml:space="preserve"> and interview</w:t>
      </w:r>
      <w:r w:rsidRPr="00BD2AE3">
        <w:rPr>
          <w:rFonts w:ascii="Calibri" w:eastAsia="Times New Roman" w:hAnsi="Calibri" w:cs="Times New Roman"/>
          <w:i/>
          <w:sz w:val="28"/>
          <w:szCs w:val="28"/>
          <w:vertAlign w:val="subscript"/>
          <w:lang w:eastAsia="en-GB"/>
        </w:rPr>
        <w:t xml:space="preserve"> slots have been carefully arranged to </w:t>
      </w:r>
      <w:r w:rsidR="00161373">
        <w:rPr>
          <w:rFonts w:ascii="Calibri" w:eastAsia="Times New Roman" w:hAnsi="Calibri" w:cs="Times New Roman"/>
          <w:i/>
          <w:sz w:val="28"/>
          <w:szCs w:val="28"/>
          <w:vertAlign w:val="subscript"/>
          <w:lang w:eastAsia="en-GB"/>
        </w:rPr>
        <w:t>match anticipated availability. You will be asked to sign a release form on arrival.</w:t>
      </w:r>
    </w:p>
    <w:p w:rsidR="00BC510C" w:rsidRPr="00BD2AE3" w:rsidRDefault="00BD2AE3" w:rsidP="00BC510C">
      <w:pPr>
        <w:shd w:val="clear" w:color="auto" w:fill="F4F4F4"/>
        <w:spacing w:before="100" w:beforeAutospacing="1" w:after="100" w:afterAutospacing="1" w:line="240" w:lineRule="auto"/>
        <w:textAlignment w:val="center"/>
        <w:rPr>
          <w:rFonts w:ascii="Calibri" w:eastAsia="Times New Roman" w:hAnsi="Calibri" w:cs="Times New Roman"/>
          <w:sz w:val="28"/>
          <w:szCs w:val="28"/>
          <w:vertAlign w:val="subscript"/>
          <w:lang w:eastAsia="en-GB"/>
        </w:rPr>
      </w:pPr>
      <w:r w:rsidRPr="00BD2AE3">
        <w:rPr>
          <w:rFonts w:ascii="Calibri" w:eastAsia="Times New Roman" w:hAnsi="Calibri" w:cs="Times New Roman"/>
          <w:i/>
          <w:sz w:val="28"/>
          <w:szCs w:val="28"/>
          <w:vertAlign w:val="subscript"/>
          <w:lang w:eastAsia="en-GB"/>
        </w:rPr>
        <w:t xml:space="preserve">During filming the aim will be to maintain a relaxed and informal </w:t>
      </w:r>
      <w:r w:rsidR="00161373">
        <w:rPr>
          <w:rFonts w:ascii="Calibri" w:eastAsia="Times New Roman" w:hAnsi="Calibri" w:cs="Times New Roman"/>
          <w:i/>
          <w:sz w:val="28"/>
          <w:szCs w:val="28"/>
          <w:vertAlign w:val="subscript"/>
          <w:lang w:eastAsia="en-GB"/>
        </w:rPr>
        <w:t>environment.</w:t>
      </w:r>
      <w:r w:rsidR="00161373" w:rsidRPr="00BD2AE3">
        <w:rPr>
          <w:rFonts w:ascii="Calibri" w:eastAsia="Times New Roman" w:hAnsi="Calibri" w:cs="Times New Roman"/>
          <w:i/>
          <w:sz w:val="28"/>
          <w:szCs w:val="28"/>
          <w:vertAlign w:val="subscript"/>
          <w:lang w:eastAsia="en-GB"/>
        </w:rPr>
        <w:t xml:space="preserve"> There</w:t>
      </w:r>
      <w:r w:rsidRPr="00BD2AE3">
        <w:rPr>
          <w:rFonts w:ascii="Calibri" w:eastAsia="Times New Roman" w:hAnsi="Calibri" w:cs="Times New Roman"/>
          <w:i/>
          <w:sz w:val="28"/>
          <w:szCs w:val="28"/>
          <w:vertAlign w:val="subscript"/>
          <w:lang w:eastAsia="en-GB"/>
        </w:rPr>
        <w:t xml:space="preserve"> will be one static camera and the focus will be on the interviewee, although the interviewer will also be present </w:t>
      </w:r>
      <w:r w:rsidR="00161373">
        <w:rPr>
          <w:rFonts w:ascii="Calibri" w:eastAsia="Times New Roman" w:hAnsi="Calibri" w:cs="Times New Roman"/>
          <w:i/>
          <w:sz w:val="28"/>
          <w:szCs w:val="28"/>
          <w:vertAlign w:val="subscript"/>
          <w:lang w:eastAsia="en-GB"/>
        </w:rPr>
        <w:t xml:space="preserve">to ask </w:t>
      </w:r>
      <w:r w:rsidR="00161373" w:rsidRPr="00BD2AE3">
        <w:rPr>
          <w:rFonts w:ascii="Calibri" w:eastAsia="Times New Roman" w:hAnsi="Calibri" w:cs="Times New Roman"/>
          <w:i/>
          <w:sz w:val="28"/>
          <w:szCs w:val="28"/>
          <w:vertAlign w:val="subscript"/>
          <w:lang w:eastAsia="en-GB"/>
        </w:rPr>
        <w:t>the</w:t>
      </w:r>
      <w:r w:rsidRPr="00BD2AE3">
        <w:rPr>
          <w:rFonts w:ascii="Calibri" w:eastAsia="Times New Roman" w:hAnsi="Calibri" w:cs="Times New Roman"/>
          <w:i/>
          <w:sz w:val="28"/>
          <w:szCs w:val="28"/>
          <w:vertAlign w:val="subscript"/>
          <w:lang w:eastAsia="en-GB"/>
        </w:rPr>
        <w:t xml:space="preserve"> questions.  For editing purposes we would be grateful if you could incorporate the question into your response: e</w:t>
      </w:r>
      <w:r w:rsidR="00D07F6B" w:rsidRPr="00BD2AE3">
        <w:rPr>
          <w:rFonts w:ascii="Calibri" w:eastAsia="Times New Roman" w:hAnsi="Calibri" w:cs="Times New Roman"/>
          <w:i/>
          <w:sz w:val="28"/>
          <w:szCs w:val="28"/>
          <w:vertAlign w:val="subscript"/>
          <w:lang w:eastAsia="en-GB"/>
        </w:rPr>
        <w:t>ach interview will last approximately 15 – 20 minutes.</w:t>
      </w:r>
    </w:p>
    <w:p w:rsidR="00BC510C" w:rsidRDefault="00BC510C" w:rsidP="00BC510C">
      <w:pPr>
        <w:shd w:val="clear" w:color="auto" w:fill="F4F4F4"/>
        <w:spacing w:before="100" w:beforeAutospacing="1" w:after="100" w:afterAutospacing="1" w:line="240" w:lineRule="auto"/>
        <w:textAlignment w:val="center"/>
        <w:rPr>
          <w:rFonts w:ascii="Calibri" w:eastAsia="Times New Roman" w:hAnsi="Calibri" w:cs="Times New Roman"/>
          <w:b/>
          <w:color w:val="000000"/>
          <w:sz w:val="28"/>
          <w:szCs w:val="28"/>
          <w:vertAlign w:val="subscript"/>
          <w:lang w:eastAsia="en-GB"/>
        </w:rPr>
      </w:pPr>
      <w:r w:rsidRPr="00BD2AE3">
        <w:rPr>
          <w:rFonts w:ascii="Calibri" w:eastAsia="Times New Roman" w:hAnsi="Calibri" w:cs="Times New Roman"/>
          <w:b/>
          <w:bCs/>
          <w:iCs/>
          <w:color w:val="000000"/>
          <w:sz w:val="28"/>
          <w:szCs w:val="28"/>
          <w:vertAlign w:val="subscript"/>
          <w:lang w:eastAsia="en-GB"/>
        </w:rPr>
        <w:t>Questions:</w:t>
      </w:r>
      <w:r w:rsidRPr="00BD2AE3">
        <w:rPr>
          <w:rFonts w:ascii="Calibri" w:eastAsia="Times New Roman" w:hAnsi="Calibri" w:cs="Times New Roman"/>
          <w:b/>
          <w:color w:val="000000"/>
          <w:sz w:val="28"/>
          <w:szCs w:val="28"/>
          <w:vertAlign w:val="subscript"/>
          <w:lang w:eastAsia="en-GB"/>
        </w:rPr>
        <w:t> </w:t>
      </w:r>
    </w:p>
    <w:p w:rsidR="00161373" w:rsidRPr="00161373" w:rsidRDefault="00161373" w:rsidP="00BC510C">
      <w:pPr>
        <w:shd w:val="clear" w:color="auto" w:fill="F4F4F4"/>
        <w:spacing w:before="100" w:beforeAutospacing="1" w:after="100" w:afterAutospacing="1" w:line="240" w:lineRule="auto"/>
        <w:textAlignment w:val="center"/>
        <w:rPr>
          <w:rFonts w:ascii="Calibri" w:eastAsia="Times New Roman" w:hAnsi="Calibri" w:cs="Times New Roman"/>
          <w:i/>
          <w:color w:val="000000"/>
          <w:sz w:val="28"/>
          <w:szCs w:val="28"/>
          <w:vertAlign w:val="subscript"/>
          <w:lang w:eastAsia="en-GB"/>
        </w:rPr>
      </w:pPr>
      <w:r w:rsidRPr="00161373">
        <w:rPr>
          <w:rFonts w:ascii="Calibri" w:eastAsia="Times New Roman" w:hAnsi="Calibri" w:cs="Times New Roman"/>
          <w:i/>
          <w:color w:val="000000"/>
          <w:sz w:val="28"/>
          <w:szCs w:val="28"/>
          <w:vertAlign w:val="subscript"/>
          <w:lang w:eastAsia="en-GB"/>
        </w:rPr>
        <w:t>Please start by introducing yourself.</w:t>
      </w:r>
    </w:p>
    <w:p w:rsidR="00BC510C" w:rsidRPr="00BD2AE3" w:rsidRDefault="00BC510C" w:rsidP="00BC510C">
      <w:pPr>
        <w:shd w:val="clear" w:color="auto" w:fill="F4F4F4"/>
        <w:spacing w:before="100" w:beforeAutospacing="1" w:after="100" w:afterAutospacing="1" w:line="240" w:lineRule="auto"/>
        <w:textAlignment w:val="center"/>
        <w:rPr>
          <w:rFonts w:ascii="Calibri" w:eastAsia="Times New Roman" w:hAnsi="Calibri" w:cs="Times New Roman"/>
          <w:sz w:val="28"/>
          <w:szCs w:val="28"/>
          <w:vertAlign w:val="subscript"/>
          <w:lang w:eastAsia="en-GB"/>
        </w:rPr>
      </w:pPr>
      <w:r w:rsidRPr="00BD2AE3">
        <w:rPr>
          <w:rFonts w:ascii="Calibri" w:eastAsia="Times New Roman" w:hAnsi="Calibri" w:cs="Times New Roman"/>
          <w:i/>
          <w:iCs/>
          <w:color w:val="000000"/>
          <w:sz w:val="28"/>
          <w:szCs w:val="28"/>
          <w:vertAlign w:val="subscript"/>
          <w:lang w:eastAsia="en-GB"/>
        </w:rPr>
        <w:t xml:space="preserve">Q1: Did your experiences in education lead you to become interested in Applied Linguistics (AL)? </w:t>
      </w:r>
      <w:r w:rsidR="00D07F6B" w:rsidRPr="00BD2AE3">
        <w:rPr>
          <w:rFonts w:ascii="Calibri" w:eastAsia="Times New Roman" w:hAnsi="Calibri" w:cs="Times New Roman"/>
          <w:i/>
          <w:iCs/>
          <w:color w:val="000000"/>
          <w:sz w:val="28"/>
          <w:szCs w:val="28"/>
          <w:vertAlign w:val="subscript"/>
          <w:lang w:eastAsia="en-GB"/>
        </w:rPr>
        <w:t>Does</w:t>
      </w:r>
      <w:r w:rsidRPr="00BD2AE3">
        <w:rPr>
          <w:rFonts w:ascii="Calibri" w:eastAsia="Times New Roman" w:hAnsi="Calibri" w:cs="Times New Roman"/>
          <w:i/>
          <w:iCs/>
          <w:color w:val="000000"/>
          <w:sz w:val="28"/>
          <w:szCs w:val="28"/>
          <w:vertAlign w:val="subscript"/>
          <w:lang w:eastAsia="en-GB"/>
        </w:rPr>
        <w:t xml:space="preserve"> </w:t>
      </w:r>
      <w:r w:rsidR="00D07F6B" w:rsidRPr="00BD2AE3">
        <w:rPr>
          <w:rFonts w:ascii="Calibri" w:eastAsia="Times New Roman" w:hAnsi="Calibri" w:cs="Times New Roman"/>
          <w:i/>
          <w:iCs/>
          <w:color w:val="000000"/>
          <w:sz w:val="28"/>
          <w:szCs w:val="28"/>
          <w:vertAlign w:val="subscript"/>
          <w:lang w:eastAsia="en-GB"/>
        </w:rPr>
        <w:t>your experience have</w:t>
      </w:r>
      <w:r w:rsidRPr="00BD2AE3">
        <w:rPr>
          <w:rFonts w:ascii="Calibri" w:eastAsia="Times New Roman" w:hAnsi="Calibri" w:cs="Times New Roman"/>
          <w:i/>
          <w:iCs/>
          <w:color w:val="000000"/>
          <w:sz w:val="28"/>
          <w:szCs w:val="28"/>
          <w:vertAlign w:val="subscript"/>
          <w:lang w:eastAsia="en-GB"/>
        </w:rPr>
        <w:t xml:space="preserve"> relevance </w:t>
      </w:r>
      <w:r w:rsidRPr="00BD2AE3">
        <w:rPr>
          <w:rFonts w:ascii="Calibri" w:eastAsia="Times New Roman" w:hAnsi="Calibri" w:cs="Times New Roman"/>
          <w:i/>
          <w:iCs/>
          <w:sz w:val="28"/>
          <w:szCs w:val="28"/>
          <w:vertAlign w:val="subscript"/>
          <w:lang w:eastAsia="en-GB"/>
        </w:rPr>
        <w:t>to others involved in language teaching?</w:t>
      </w:r>
      <w:r w:rsidRPr="00BD2AE3">
        <w:rPr>
          <w:rFonts w:ascii="Calibri" w:eastAsia="Times New Roman" w:hAnsi="Calibri" w:cs="Times New Roman"/>
          <w:sz w:val="28"/>
          <w:szCs w:val="28"/>
          <w:vertAlign w:val="subscript"/>
          <w:lang w:eastAsia="en-GB"/>
        </w:rPr>
        <w:t> </w:t>
      </w:r>
    </w:p>
    <w:p w:rsidR="00BC510C" w:rsidRPr="00BD2AE3" w:rsidRDefault="00BC510C" w:rsidP="00BC510C">
      <w:pPr>
        <w:shd w:val="clear" w:color="auto" w:fill="F4F4F4"/>
        <w:spacing w:before="100" w:beforeAutospacing="1" w:after="100" w:afterAutospacing="1" w:line="240" w:lineRule="auto"/>
        <w:textAlignment w:val="center"/>
        <w:rPr>
          <w:rFonts w:ascii="Calibri" w:eastAsia="Times New Roman" w:hAnsi="Calibri" w:cs="Times New Roman"/>
          <w:i/>
          <w:color w:val="000000"/>
          <w:sz w:val="28"/>
          <w:szCs w:val="28"/>
          <w:vertAlign w:val="subscript"/>
          <w:lang w:eastAsia="en-GB"/>
        </w:rPr>
      </w:pPr>
      <w:r w:rsidRPr="00BD2AE3">
        <w:rPr>
          <w:rFonts w:ascii="Calibri" w:eastAsia="Times New Roman" w:hAnsi="Calibri" w:cs="Times New Roman"/>
          <w:i/>
          <w:iCs/>
          <w:color w:val="000000"/>
          <w:sz w:val="28"/>
          <w:szCs w:val="28"/>
          <w:vertAlign w:val="subscript"/>
          <w:lang w:eastAsia="en-GB"/>
        </w:rPr>
        <w:t xml:space="preserve">Q2: When you joined BAAL </w:t>
      </w:r>
      <w:r w:rsidR="00D07F6B" w:rsidRPr="00BD2AE3">
        <w:rPr>
          <w:rFonts w:ascii="Calibri" w:eastAsia="Times New Roman" w:hAnsi="Calibri" w:cs="Times New Roman"/>
          <w:i/>
          <w:iCs/>
          <w:color w:val="000000"/>
          <w:sz w:val="28"/>
          <w:szCs w:val="28"/>
          <w:vertAlign w:val="subscript"/>
          <w:lang w:eastAsia="en-GB"/>
        </w:rPr>
        <w:t>did your interest arise</w:t>
      </w:r>
      <w:r w:rsidRPr="00BD2AE3">
        <w:rPr>
          <w:rFonts w:ascii="Calibri" w:eastAsia="Times New Roman" w:hAnsi="Calibri" w:cs="Times New Roman"/>
          <w:i/>
          <w:iCs/>
          <w:color w:val="000000"/>
          <w:sz w:val="28"/>
          <w:szCs w:val="28"/>
          <w:vertAlign w:val="subscript"/>
          <w:lang w:eastAsia="en-GB"/>
        </w:rPr>
        <w:t xml:space="preserve"> from an academic perspective, </w:t>
      </w:r>
      <w:r w:rsidRPr="00BD2AE3">
        <w:rPr>
          <w:rFonts w:ascii="Calibri" w:eastAsia="Times New Roman" w:hAnsi="Calibri" w:cs="Times New Roman"/>
          <w:i/>
          <w:color w:val="000000"/>
          <w:sz w:val="28"/>
          <w:szCs w:val="28"/>
          <w:vertAlign w:val="subscript"/>
          <w:lang w:eastAsia="en-GB"/>
        </w:rPr>
        <w:t>or did it relate to teaching enhancement?</w:t>
      </w:r>
    </w:p>
    <w:p w:rsidR="00BC510C" w:rsidRPr="00BD2AE3" w:rsidRDefault="00BC510C" w:rsidP="00BC510C">
      <w:pPr>
        <w:shd w:val="clear" w:color="auto" w:fill="F4F4F4"/>
        <w:spacing w:before="100" w:beforeAutospacing="1" w:after="100" w:afterAutospacing="1" w:line="240" w:lineRule="auto"/>
        <w:textAlignment w:val="center"/>
        <w:rPr>
          <w:rFonts w:ascii="Calibri" w:eastAsia="Times New Roman" w:hAnsi="Calibri" w:cs="Times New Roman"/>
          <w:color w:val="000000"/>
          <w:sz w:val="28"/>
          <w:szCs w:val="28"/>
          <w:vertAlign w:val="subscript"/>
          <w:lang w:eastAsia="en-GB"/>
        </w:rPr>
      </w:pPr>
      <w:r w:rsidRPr="00BD2AE3">
        <w:rPr>
          <w:rFonts w:ascii="Calibri" w:eastAsia="Times New Roman" w:hAnsi="Calibri" w:cs="Times New Roman"/>
          <w:i/>
          <w:iCs/>
          <w:color w:val="000000"/>
          <w:sz w:val="28"/>
          <w:szCs w:val="28"/>
          <w:vertAlign w:val="subscript"/>
          <w:lang w:eastAsia="en-GB"/>
        </w:rPr>
        <w:t>Q3: What do you see as being your major contribution to the field of AL?</w:t>
      </w:r>
      <w:r w:rsidRPr="00BD2AE3">
        <w:rPr>
          <w:rFonts w:ascii="Calibri" w:eastAsia="Times New Roman" w:hAnsi="Calibri" w:cs="Times New Roman"/>
          <w:i/>
          <w:iCs/>
          <w:color w:val="1F497D"/>
          <w:sz w:val="28"/>
          <w:szCs w:val="28"/>
          <w:vertAlign w:val="subscript"/>
          <w:lang w:eastAsia="en-GB"/>
        </w:rPr>
        <w:t xml:space="preserve"> </w:t>
      </w:r>
    </w:p>
    <w:p w:rsidR="00BC510C" w:rsidRPr="00BD2AE3" w:rsidRDefault="00BC510C" w:rsidP="00BC510C">
      <w:pPr>
        <w:shd w:val="clear" w:color="auto" w:fill="F4F4F4"/>
        <w:spacing w:before="100" w:beforeAutospacing="1" w:after="100" w:afterAutospacing="1" w:line="240" w:lineRule="auto"/>
        <w:textAlignment w:val="center"/>
        <w:rPr>
          <w:rFonts w:ascii="Calibri" w:eastAsia="Times New Roman" w:hAnsi="Calibri" w:cs="Times New Roman"/>
          <w:color w:val="000000"/>
          <w:sz w:val="28"/>
          <w:szCs w:val="28"/>
          <w:vertAlign w:val="subscript"/>
          <w:lang w:eastAsia="en-GB"/>
        </w:rPr>
      </w:pPr>
      <w:r w:rsidRPr="00BD2AE3">
        <w:rPr>
          <w:rFonts w:ascii="Calibri" w:eastAsia="Times New Roman" w:hAnsi="Calibri" w:cs="Times New Roman"/>
          <w:i/>
          <w:iCs/>
          <w:color w:val="000000"/>
          <w:sz w:val="28"/>
          <w:szCs w:val="28"/>
          <w:vertAlign w:val="subscript"/>
          <w:lang w:eastAsia="en-GB"/>
        </w:rPr>
        <w:t xml:space="preserve">Q4:  How does </w:t>
      </w:r>
      <w:r w:rsidR="00D07F6B" w:rsidRPr="00BD2AE3">
        <w:rPr>
          <w:rFonts w:ascii="Calibri" w:eastAsia="Times New Roman" w:hAnsi="Calibri" w:cs="Times New Roman"/>
          <w:i/>
          <w:iCs/>
          <w:color w:val="000000"/>
          <w:sz w:val="28"/>
          <w:szCs w:val="28"/>
          <w:vertAlign w:val="subscript"/>
          <w:lang w:eastAsia="en-GB"/>
        </w:rPr>
        <w:t xml:space="preserve">this contribution </w:t>
      </w:r>
      <w:r w:rsidRPr="00BD2AE3">
        <w:rPr>
          <w:rFonts w:ascii="Calibri" w:eastAsia="Times New Roman" w:hAnsi="Calibri" w:cs="Times New Roman"/>
          <w:i/>
          <w:iCs/>
          <w:color w:val="000000"/>
          <w:sz w:val="28"/>
          <w:szCs w:val="28"/>
          <w:vertAlign w:val="subscript"/>
          <w:lang w:eastAsia="en-GB"/>
        </w:rPr>
        <w:t xml:space="preserve">relate to </w:t>
      </w:r>
      <w:r w:rsidR="00DA23BC" w:rsidRPr="00BD2AE3">
        <w:rPr>
          <w:rFonts w:ascii="Calibri" w:eastAsia="Times New Roman" w:hAnsi="Calibri" w:cs="Times New Roman"/>
          <w:i/>
          <w:iCs/>
          <w:color w:val="000000"/>
          <w:sz w:val="28"/>
          <w:szCs w:val="28"/>
          <w:vertAlign w:val="subscript"/>
          <w:lang w:eastAsia="en-GB"/>
        </w:rPr>
        <w:t xml:space="preserve">professionals </w:t>
      </w:r>
      <w:r w:rsidRPr="00BD2AE3">
        <w:rPr>
          <w:rFonts w:ascii="Calibri" w:eastAsia="Times New Roman" w:hAnsi="Calibri" w:cs="Times New Roman"/>
          <w:i/>
          <w:color w:val="000000"/>
          <w:sz w:val="28"/>
          <w:szCs w:val="28"/>
          <w:vertAlign w:val="subscript"/>
          <w:lang w:eastAsia="en-GB"/>
        </w:rPr>
        <w:t>in the field? Do you feel that you</w:t>
      </w:r>
      <w:r w:rsidR="00DA23BC" w:rsidRPr="00BD2AE3">
        <w:rPr>
          <w:rFonts w:ascii="Calibri" w:eastAsia="Times New Roman" w:hAnsi="Calibri" w:cs="Times New Roman"/>
          <w:i/>
          <w:color w:val="000000"/>
          <w:sz w:val="28"/>
          <w:szCs w:val="28"/>
          <w:vertAlign w:val="subscript"/>
          <w:lang w:eastAsia="en-GB"/>
        </w:rPr>
        <w:t xml:space="preserve">r work has contributed to more effective </w:t>
      </w:r>
      <w:r w:rsidRPr="00BD2AE3">
        <w:rPr>
          <w:rFonts w:ascii="Calibri" w:eastAsia="Times New Roman" w:hAnsi="Calibri" w:cs="Times New Roman"/>
          <w:i/>
          <w:color w:val="000000"/>
          <w:sz w:val="28"/>
          <w:szCs w:val="28"/>
          <w:vertAlign w:val="subscript"/>
          <w:lang w:eastAsia="en-GB"/>
        </w:rPr>
        <w:t>classroom practice</w:t>
      </w:r>
      <w:r w:rsidR="00DA23BC" w:rsidRPr="00BD2AE3">
        <w:rPr>
          <w:rFonts w:ascii="Calibri" w:eastAsia="Times New Roman" w:hAnsi="Calibri" w:cs="Times New Roman"/>
          <w:i/>
          <w:color w:val="000000"/>
          <w:sz w:val="28"/>
          <w:szCs w:val="28"/>
          <w:vertAlign w:val="subscript"/>
          <w:lang w:eastAsia="en-GB"/>
        </w:rPr>
        <w:t>/test design/materials writing</w:t>
      </w:r>
      <w:r w:rsidRPr="00BD2AE3">
        <w:rPr>
          <w:rFonts w:ascii="Calibri" w:eastAsia="Times New Roman" w:hAnsi="Calibri" w:cs="Times New Roman"/>
          <w:i/>
          <w:color w:val="000000"/>
          <w:sz w:val="28"/>
          <w:szCs w:val="28"/>
          <w:vertAlign w:val="subscript"/>
          <w:lang w:eastAsia="en-GB"/>
        </w:rPr>
        <w:t>?</w:t>
      </w:r>
    </w:p>
    <w:p w:rsidR="00BC510C" w:rsidRPr="00BD2AE3" w:rsidRDefault="00BC510C" w:rsidP="00BC510C">
      <w:pPr>
        <w:shd w:val="clear" w:color="auto" w:fill="F4F4F4"/>
        <w:spacing w:before="100" w:beforeAutospacing="1" w:after="100" w:afterAutospacing="1" w:line="240" w:lineRule="auto"/>
        <w:textAlignment w:val="center"/>
        <w:rPr>
          <w:rFonts w:ascii="Calibri" w:eastAsia="Times New Roman" w:hAnsi="Calibri" w:cs="Times New Roman"/>
          <w:color w:val="000000"/>
          <w:sz w:val="28"/>
          <w:szCs w:val="28"/>
          <w:vertAlign w:val="subscript"/>
          <w:lang w:eastAsia="en-GB"/>
        </w:rPr>
      </w:pPr>
      <w:r w:rsidRPr="00BD2AE3">
        <w:rPr>
          <w:rFonts w:ascii="Calibri" w:eastAsia="Times New Roman" w:hAnsi="Calibri" w:cs="Times New Roman"/>
          <w:i/>
          <w:iCs/>
          <w:color w:val="000000"/>
          <w:sz w:val="28"/>
          <w:szCs w:val="28"/>
          <w:vertAlign w:val="subscript"/>
          <w:lang w:eastAsia="en-GB"/>
        </w:rPr>
        <w:t xml:space="preserve">Q5:  AL can be seen as being a more academic discipline, although many would argue that it should have strong links with ELT. What do you see as being the main impact of your work on teachers in the </w:t>
      </w:r>
      <w:r w:rsidRPr="00BD2AE3">
        <w:rPr>
          <w:rFonts w:ascii="Calibri" w:eastAsia="Times New Roman" w:hAnsi="Calibri" w:cs="Times New Roman"/>
          <w:i/>
          <w:iCs/>
          <w:sz w:val="28"/>
          <w:szCs w:val="28"/>
          <w:vertAlign w:val="subscript"/>
          <w:lang w:eastAsia="en-GB"/>
        </w:rPr>
        <w:t xml:space="preserve">classroom </w:t>
      </w:r>
      <w:r w:rsidR="00DA23BC" w:rsidRPr="00BD2AE3">
        <w:rPr>
          <w:rFonts w:ascii="Calibri" w:eastAsia="Times New Roman" w:hAnsi="Calibri" w:cs="Times New Roman"/>
          <w:i/>
          <w:iCs/>
          <w:sz w:val="28"/>
          <w:szCs w:val="28"/>
          <w:vertAlign w:val="subscript"/>
          <w:lang w:eastAsia="en-GB"/>
        </w:rPr>
        <w:t>– does</w:t>
      </w:r>
      <w:r w:rsidRPr="00BD2AE3">
        <w:rPr>
          <w:rFonts w:ascii="Calibri" w:eastAsia="Times New Roman" w:hAnsi="Calibri" w:cs="Times New Roman"/>
          <w:i/>
          <w:iCs/>
          <w:sz w:val="28"/>
          <w:szCs w:val="28"/>
          <w:vertAlign w:val="subscript"/>
          <w:lang w:eastAsia="en-GB"/>
        </w:rPr>
        <w:t xml:space="preserve"> it make them better </w:t>
      </w:r>
      <w:r w:rsidR="00DA23BC" w:rsidRPr="00BD2AE3">
        <w:rPr>
          <w:rFonts w:ascii="Calibri" w:eastAsia="Times New Roman" w:hAnsi="Calibri" w:cs="Times New Roman"/>
          <w:i/>
          <w:iCs/>
          <w:sz w:val="28"/>
          <w:szCs w:val="28"/>
          <w:vertAlign w:val="subscript"/>
          <w:lang w:eastAsia="en-GB"/>
        </w:rPr>
        <w:t>language teaching practitioners</w:t>
      </w:r>
      <w:r w:rsidRPr="00BD2AE3">
        <w:rPr>
          <w:rFonts w:ascii="Calibri" w:eastAsia="Times New Roman" w:hAnsi="Calibri" w:cs="Times New Roman"/>
          <w:i/>
          <w:iCs/>
          <w:sz w:val="28"/>
          <w:szCs w:val="28"/>
          <w:vertAlign w:val="subscript"/>
          <w:lang w:eastAsia="en-GB"/>
        </w:rPr>
        <w:t>?</w:t>
      </w:r>
      <w:r w:rsidRPr="00BD2AE3">
        <w:rPr>
          <w:rFonts w:ascii="Calibri" w:eastAsia="Times New Roman" w:hAnsi="Calibri" w:cs="Times New Roman"/>
          <w:color w:val="000000"/>
          <w:sz w:val="28"/>
          <w:szCs w:val="28"/>
          <w:vertAlign w:val="subscript"/>
          <w:lang w:eastAsia="en-GB"/>
        </w:rPr>
        <w:t> </w:t>
      </w:r>
    </w:p>
    <w:p w:rsidR="00BC510C" w:rsidRPr="00BD2AE3" w:rsidRDefault="00BC510C" w:rsidP="00BC510C">
      <w:pPr>
        <w:shd w:val="clear" w:color="auto" w:fill="F4F4F4"/>
        <w:spacing w:before="100" w:beforeAutospacing="1" w:after="100" w:afterAutospacing="1" w:line="240" w:lineRule="auto"/>
        <w:textAlignment w:val="center"/>
        <w:rPr>
          <w:rFonts w:ascii="Calibri" w:eastAsia="Times New Roman" w:hAnsi="Calibri" w:cs="Times New Roman"/>
          <w:color w:val="000000"/>
          <w:sz w:val="28"/>
          <w:szCs w:val="28"/>
          <w:vertAlign w:val="subscript"/>
          <w:lang w:eastAsia="en-GB"/>
        </w:rPr>
      </w:pPr>
      <w:r w:rsidRPr="00BD2AE3">
        <w:rPr>
          <w:rFonts w:ascii="Calibri" w:eastAsia="Times New Roman" w:hAnsi="Calibri" w:cs="Times New Roman"/>
          <w:i/>
          <w:iCs/>
          <w:color w:val="000000"/>
          <w:sz w:val="28"/>
          <w:szCs w:val="28"/>
          <w:vertAlign w:val="subscript"/>
          <w:lang w:eastAsia="en-GB"/>
        </w:rPr>
        <w:t xml:space="preserve">Q6:  Can you provide any practical examples as to how </w:t>
      </w:r>
      <w:r w:rsidR="00DA23BC" w:rsidRPr="00BD2AE3">
        <w:rPr>
          <w:rFonts w:ascii="Calibri" w:eastAsia="Times New Roman" w:hAnsi="Calibri" w:cs="Times New Roman"/>
          <w:i/>
          <w:iCs/>
          <w:color w:val="000000"/>
          <w:sz w:val="28"/>
          <w:szCs w:val="28"/>
          <w:vertAlign w:val="subscript"/>
          <w:lang w:eastAsia="en-GB"/>
        </w:rPr>
        <w:t>your work has impacted education professionals?</w:t>
      </w:r>
    </w:p>
    <w:p w:rsidR="00BC510C" w:rsidRPr="00BD2AE3" w:rsidRDefault="00BC510C" w:rsidP="00BC510C">
      <w:pPr>
        <w:shd w:val="clear" w:color="auto" w:fill="F4F4F4"/>
        <w:spacing w:before="100" w:beforeAutospacing="1" w:after="100" w:afterAutospacing="1" w:line="240" w:lineRule="auto"/>
        <w:textAlignment w:val="center"/>
        <w:rPr>
          <w:rFonts w:ascii="Calibri" w:eastAsia="Times New Roman" w:hAnsi="Calibri" w:cs="Times New Roman"/>
          <w:sz w:val="28"/>
          <w:szCs w:val="28"/>
          <w:vertAlign w:val="subscript"/>
          <w:lang w:eastAsia="en-GB"/>
        </w:rPr>
      </w:pPr>
      <w:r w:rsidRPr="00BD2AE3">
        <w:rPr>
          <w:rFonts w:ascii="Calibri" w:eastAsia="Times New Roman" w:hAnsi="Calibri" w:cs="Times New Roman"/>
          <w:i/>
          <w:iCs/>
          <w:color w:val="000000"/>
          <w:sz w:val="28"/>
          <w:szCs w:val="28"/>
          <w:vertAlign w:val="subscript"/>
          <w:lang w:eastAsia="en-GB"/>
        </w:rPr>
        <w:t>Q7: If language teachers are interested in understanding more about</w:t>
      </w:r>
      <w:r w:rsidR="00DA23BC" w:rsidRPr="00BD2AE3">
        <w:rPr>
          <w:rFonts w:ascii="Calibri" w:eastAsia="Times New Roman" w:hAnsi="Calibri" w:cs="Times New Roman"/>
          <w:i/>
          <w:iCs/>
          <w:color w:val="000000"/>
          <w:sz w:val="28"/>
          <w:szCs w:val="28"/>
          <w:vertAlign w:val="subscript"/>
          <w:lang w:eastAsia="en-GB"/>
        </w:rPr>
        <w:t xml:space="preserve"> links between</w:t>
      </w:r>
      <w:r w:rsidRPr="00BD2AE3">
        <w:rPr>
          <w:rFonts w:ascii="Calibri" w:eastAsia="Times New Roman" w:hAnsi="Calibri" w:cs="Times New Roman"/>
          <w:i/>
          <w:iCs/>
          <w:color w:val="000000"/>
          <w:sz w:val="28"/>
          <w:szCs w:val="28"/>
          <w:vertAlign w:val="subscript"/>
          <w:lang w:eastAsia="en-GB"/>
        </w:rPr>
        <w:t xml:space="preserve"> </w:t>
      </w:r>
      <w:r w:rsidR="00DA23BC" w:rsidRPr="00BD2AE3">
        <w:rPr>
          <w:rFonts w:ascii="Calibri" w:eastAsia="Times New Roman" w:hAnsi="Calibri" w:cs="Times New Roman"/>
          <w:i/>
          <w:iCs/>
          <w:sz w:val="28"/>
          <w:szCs w:val="28"/>
          <w:vertAlign w:val="subscript"/>
          <w:lang w:eastAsia="en-GB"/>
        </w:rPr>
        <w:t>AL and</w:t>
      </w:r>
      <w:r w:rsidRPr="00BD2AE3">
        <w:rPr>
          <w:rFonts w:ascii="Calibri" w:eastAsia="Times New Roman" w:hAnsi="Calibri" w:cs="Times New Roman"/>
          <w:i/>
          <w:iCs/>
          <w:sz w:val="28"/>
          <w:szCs w:val="28"/>
          <w:vertAlign w:val="subscript"/>
          <w:lang w:eastAsia="en-GB"/>
        </w:rPr>
        <w:t xml:space="preserve"> </w:t>
      </w:r>
      <w:r w:rsidRPr="00BD2AE3">
        <w:rPr>
          <w:rFonts w:ascii="Calibri" w:eastAsia="Times New Roman" w:hAnsi="Calibri" w:cs="Times New Roman"/>
          <w:i/>
          <w:iCs/>
          <w:color w:val="000000"/>
          <w:sz w:val="28"/>
          <w:szCs w:val="28"/>
          <w:vertAlign w:val="subscript"/>
          <w:lang w:eastAsia="en-GB"/>
        </w:rPr>
        <w:t xml:space="preserve">your work, </w:t>
      </w:r>
      <w:r w:rsidR="00283AD5" w:rsidRPr="00BD2AE3">
        <w:rPr>
          <w:rFonts w:ascii="Calibri" w:eastAsia="Times New Roman" w:hAnsi="Calibri" w:cs="Times New Roman"/>
          <w:i/>
          <w:iCs/>
          <w:color w:val="000000"/>
          <w:sz w:val="28"/>
          <w:szCs w:val="28"/>
          <w:vertAlign w:val="subscript"/>
          <w:lang w:eastAsia="en-GB"/>
        </w:rPr>
        <w:t>which</w:t>
      </w:r>
      <w:r w:rsidRPr="00BD2AE3">
        <w:rPr>
          <w:rFonts w:ascii="Calibri" w:eastAsia="Times New Roman" w:hAnsi="Calibri" w:cs="Times New Roman"/>
          <w:i/>
          <w:iCs/>
          <w:color w:val="000000"/>
          <w:sz w:val="28"/>
          <w:szCs w:val="28"/>
          <w:vertAlign w:val="subscript"/>
          <w:lang w:eastAsia="en-GB"/>
        </w:rPr>
        <w:t xml:space="preserve"> book/article do you suggest they read first</w:t>
      </w:r>
      <w:r w:rsidR="00DA23BC" w:rsidRPr="00BD2AE3">
        <w:rPr>
          <w:rFonts w:ascii="Calibri" w:eastAsia="Times New Roman" w:hAnsi="Calibri" w:cs="Times New Roman"/>
          <w:i/>
          <w:iCs/>
          <w:color w:val="1F497D"/>
          <w:sz w:val="28"/>
          <w:szCs w:val="28"/>
          <w:vertAlign w:val="subscript"/>
          <w:lang w:eastAsia="en-GB"/>
        </w:rPr>
        <w:t xml:space="preserve">? </w:t>
      </w:r>
      <w:r w:rsidR="00DA23BC" w:rsidRPr="00BD2AE3">
        <w:rPr>
          <w:rFonts w:ascii="Calibri" w:eastAsia="Times New Roman" w:hAnsi="Calibri" w:cs="Times New Roman"/>
          <w:i/>
          <w:iCs/>
          <w:sz w:val="28"/>
          <w:szCs w:val="28"/>
          <w:vertAlign w:val="subscript"/>
          <w:lang w:eastAsia="en-GB"/>
        </w:rPr>
        <w:t>What</w:t>
      </w:r>
      <w:r w:rsidRPr="00BD2AE3">
        <w:rPr>
          <w:rFonts w:ascii="Calibri" w:eastAsia="Times New Roman" w:hAnsi="Calibri" w:cs="Times New Roman"/>
          <w:i/>
          <w:iCs/>
          <w:sz w:val="28"/>
          <w:szCs w:val="28"/>
          <w:vertAlign w:val="subscript"/>
          <w:lang w:eastAsia="en-GB"/>
        </w:rPr>
        <w:t xml:space="preserve"> should they do </w:t>
      </w:r>
      <w:r w:rsidR="00DA23BC" w:rsidRPr="00BD2AE3">
        <w:rPr>
          <w:rFonts w:ascii="Calibri" w:eastAsia="Times New Roman" w:hAnsi="Calibri" w:cs="Times New Roman"/>
          <w:i/>
          <w:iCs/>
          <w:sz w:val="28"/>
          <w:szCs w:val="28"/>
          <w:vertAlign w:val="subscript"/>
          <w:lang w:eastAsia="en-GB"/>
        </w:rPr>
        <w:t>next?</w:t>
      </w:r>
    </w:p>
    <w:sectPr w:rsidR="00BC510C" w:rsidRPr="00BD2AE3"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C4"/>
    <w:rsid w:val="000A395C"/>
    <w:rsid w:val="00161373"/>
    <w:rsid w:val="001C2F45"/>
    <w:rsid w:val="00273123"/>
    <w:rsid w:val="00283AD5"/>
    <w:rsid w:val="002A237B"/>
    <w:rsid w:val="00330467"/>
    <w:rsid w:val="003400F1"/>
    <w:rsid w:val="00416AA0"/>
    <w:rsid w:val="0056264E"/>
    <w:rsid w:val="005B0D14"/>
    <w:rsid w:val="005C161B"/>
    <w:rsid w:val="006422C8"/>
    <w:rsid w:val="006F163E"/>
    <w:rsid w:val="00785E73"/>
    <w:rsid w:val="00873D7B"/>
    <w:rsid w:val="00880119"/>
    <w:rsid w:val="00890E90"/>
    <w:rsid w:val="0091059B"/>
    <w:rsid w:val="00930117"/>
    <w:rsid w:val="00A36CF5"/>
    <w:rsid w:val="00AD1B4C"/>
    <w:rsid w:val="00AD3173"/>
    <w:rsid w:val="00B23E4E"/>
    <w:rsid w:val="00B3772F"/>
    <w:rsid w:val="00B73992"/>
    <w:rsid w:val="00B7564E"/>
    <w:rsid w:val="00BC510C"/>
    <w:rsid w:val="00BD2AE3"/>
    <w:rsid w:val="00BF7C01"/>
    <w:rsid w:val="00C43089"/>
    <w:rsid w:val="00C86B0C"/>
    <w:rsid w:val="00CA19CD"/>
    <w:rsid w:val="00D00D33"/>
    <w:rsid w:val="00D07F6B"/>
    <w:rsid w:val="00DA23BC"/>
    <w:rsid w:val="00E057DF"/>
    <w:rsid w:val="00E209F2"/>
    <w:rsid w:val="00EB66B1"/>
    <w:rsid w:val="00F367F1"/>
    <w:rsid w:val="00F419B2"/>
    <w:rsid w:val="00F858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BD2AE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E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BD2AE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3685">
      <w:bodyDiv w:val="1"/>
      <w:marLeft w:val="0"/>
      <w:marRight w:val="0"/>
      <w:marTop w:val="0"/>
      <w:marBottom w:val="0"/>
      <w:divBdr>
        <w:top w:val="none" w:sz="0" w:space="0" w:color="auto"/>
        <w:left w:val="none" w:sz="0" w:space="0" w:color="auto"/>
        <w:bottom w:val="none" w:sz="0" w:space="0" w:color="auto"/>
        <w:right w:val="none" w:sz="0" w:space="0" w:color="auto"/>
      </w:divBdr>
      <w:divsChild>
        <w:div w:id="214586344">
          <w:marLeft w:val="0"/>
          <w:marRight w:val="0"/>
          <w:marTop w:val="0"/>
          <w:marBottom w:val="0"/>
          <w:divBdr>
            <w:top w:val="none" w:sz="0" w:space="0" w:color="auto"/>
            <w:left w:val="none" w:sz="0" w:space="0" w:color="auto"/>
            <w:bottom w:val="none" w:sz="0" w:space="0" w:color="auto"/>
            <w:right w:val="none" w:sz="0" w:space="0" w:color="auto"/>
          </w:divBdr>
          <w:divsChild>
            <w:div w:id="93328145">
              <w:marLeft w:val="0"/>
              <w:marRight w:val="0"/>
              <w:marTop w:val="0"/>
              <w:marBottom w:val="0"/>
              <w:divBdr>
                <w:top w:val="none" w:sz="0" w:space="0" w:color="auto"/>
                <w:left w:val="none" w:sz="0" w:space="0" w:color="auto"/>
                <w:bottom w:val="none" w:sz="0" w:space="0" w:color="auto"/>
                <w:right w:val="none" w:sz="0" w:space="0" w:color="auto"/>
              </w:divBdr>
              <w:divsChild>
                <w:div w:id="934023526">
                  <w:marLeft w:val="0"/>
                  <w:marRight w:val="0"/>
                  <w:marTop w:val="0"/>
                  <w:marBottom w:val="0"/>
                  <w:divBdr>
                    <w:top w:val="none" w:sz="0" w:space="0" w:color="auto"/>
                    <w:left w:val="none" w:sz="0" w:space="0" w:color="auto"/>
                    <w:bottom w:val="none" w:sz="0" w:space="0" w:color="auto"/>
                    <w:right w:val="none" w:sz="0" w:space="0" w:color="auto"/>
                  </w:divBdr>
                  <w:divsChild>
                    <w:div w:id="1721322272">
                      <w:marLeft w:val="0"/>
                      <w:marRight w:val="0"/>
                      <w:marTop w:val="0"/>
                      <w:marBottom w:val="0"/>
                      <w:divBdr>
                        <w:top w:val="none" w:sz="0" w:space="0" w:color="auto"/>
                        <w:left w:val="none" w:sz="0" w:space="0" w:color="auto"/>
                        <w:bottom w:val="none" w:sz="0" w:space="0" w:color="auto"/>
                        <w:right w:val="none" w:sz="0" w:space="0" w:color="auto"/>
                      </w:divBdr>
                      <w:divsChild>
                        <w:div w:id="321009073">
                          <w:marLeft w:val="0"/>
                          <w:marRight w:val="0"/>
                          <w:marTop w:val="0"/>
                          <w:marBottom w:val="0"/>
                          <w:divBdr>
                            <w:top w:val="none" w:sz="0" w:space="0" w:color="auto"/>
                            <w:left w:val="none" w:sz="0" w:space="0" w:color="auto"/>
                            <w:bottom w:val="none" w:sz="0" w:space="0" w:color="auto"/>
                            <w:right w:val="none" w:sz="0" w:space="0" w:color="auto"/>
                          </w:divBdr>
                          <w:divsChild>
                            <w:div w:id="1233927363">
                              <w:marLeft w:val="15"/>
                              <w:marRight w:val="195"/>
                              <w:marTop w:val="0"/>
                              <w:marBottom w:val="0"/>
                              <w:divBdr>
                                <w:top w:val="none" w:sz="0" w:space="0" w:color="auto"/>
                                <w:left w:val="none" w:sz="0" w:space="0" w:color="auto"/>
                                <w:bottom w:val="none" w:sz="0" w:space="0" w:color="auto"/>
                                <w:right w:val="none" w:sz="0" w:space="0" w:color="auto"/>
                              </w:divBdr>
                              <w:divsChild>
                                <w:div w:id="754321654">
                                  <w:marLeft w:val="0"/>
                                  <w:marRight w:val="0"/>
                                  <w:marTop w:val="0"/>
                                  <w:marBottom w:val="0"/>
                                  <w:divBdr>
                                    <w:top w:val="none" w:sz="0" w:space="0" w:color="auto"/>
                                    <w:left w:val="none" w:sz="0" w:space="0" w:color="auto"/>
                                    <w:bottom w:val="none" w:sz="0" w:space="0" w:color="auto"/>
                                    <w:right w:val="none" w:sz="0" w:space="0" w:color="auto"/>
                                  </w:divBdr>
                                  <w:divsChild>
                                    <w:div w:id="1161584588">
                                      <w:marLeft w:val="0"/>
                                      <w:marRight w:val="0"/>
                                      <w:marTop w:val="0"/>
                                      <w:marBottom w:val="0"/>
                                      <w:divBdr>
                                        <w:top w:val="none" w:sz="0" w:space="0" w:color="auto"/>
                                        <w:left w:val="none" w:sz="0" w:space="0" w:color="auto"/>
                                        <w:bottom w:val="none" w:sz="0" w:space="0" w:color="auto"/>
                                        <w:right w:val="none" w:sz="0" w:space="0" w:color="auto"/>
                                      </w:divBdr>
                                      <w:divsChild>
                                        <w:div w:id="1377043541">
                                          <w:marLeft w:val="0"/>
                                          <w:marRight w:val="0"/>
                                          <w:marTop w:val="0"/>
                                          <w:marBottom w:val="0"/>
                                          <w:divBdr>
                                            <w:top w:val="none" w:sz="0" w:space="0" w:color="auto"/>
                                            <w:left w:val="none" w:sz="0" w:space="0" w:color="auto"/>
                                            <w:bottom w:val="none" w:sz="0" w:space="0" w:color="auto"/>
                                            <w:right w:val="none" w:sz="0" w:space="0" w:color="auto"/>
                                          </w:divBdr>
                                          <w:divsChild>
                                            <w:div w:id="1263492828">
                                              <w:marLeft w:val="0"/>
                                              <w:marRight w:val="0"/>
                                              <w:marTop w:val="0"/>
                                              <w:marBottom w:val="0"/>
                                              <w:divBdr>
                                                <w:top w:val="none" w:sz="0" w:space="0" w:color="auto"/>
                                                <w:left w:val="none" w:sz="0" w:space="0" w:color="auto"/>
                                                <w:bottom w:val="none" w:sz="0" w:space="0" w:color="auto"/>
                                                <w:right w:val="none" w:sz="0" w:space="0" w:color="auto"/>
                                              </w:divBdr>
                                              <w:divsChild>
                                                <w:div w:id="664169184">
                                                  <w:marLeft w:val="0"/>
                                                  <w:marRight w:val="0"/>
                                                  <w:marTop w:val="0"/>
                                                  <w:marBottom w:val="0"/>
                                                  <w:divBdr>
                                                    <w:top w:val="none" w:sz="0" w:space="0" w:color="auto"/>
                                                    <w:left w:val="none" w:sz="0" w:space="0" w:color="auto"/>
                                                    <w:bottom w:val="none" w:sz="0" w:space="0" w:color="auto"/>
                                                    <w:right w:val="none" w:sz="0" w:space="0" w:color="auto"/>
                                                  </w:divBdr>
                                                  <w:divsChild>
                                                    <w:div w:id="328601735">
                                                      <w:marLeft w:val="0"/>
                                                      <w:marRight w:val="0"/>
                                                      <w:marTop w:val="0"/>
                                                      <w:marBottom w:val="0"/>
                                                      <w:divBdr>
                                                        <w:top w:val="none" w:sz="0" w:space="0" w:color="auto"/>
                                                        <w:left w:val="none" w:sz="0" w:space="0" w:color="auto"/>
                                                        <w:bottom w:val="none" w:sz="0" w:space="0" w:color="auto"/>
                                                        <w:right w:val="none" w:sz="0" w:space="0" w:color="auto"/>
                                                      </w:divBdr>
                                                      <w:divsChild>
                                                        <w:div w:id="124084758">
                                                          <w:marLeft w:val="0"/>
                                                          <w:marRight w:val="0"/>
                                                          <w:marTop w:val="0"/>
                                                          <w:marBottom w:val="0"/>
                                                          <w:divBdr>
                                                            <w:top w:val="none" w:sz="0" w:space="0" w:color="auto"/>
                                                            <w:left w:val="none" w:sz="0" w:space="0" w:color="auto"/>
                                                            <w:bottom w:val="none" w:sz="0" w:space="0" w:color="auto"/>
                                                            <w:right w:val="none" w:sz="0" w:space="0" w:color="auto"/>
                                                          </w:divBdr>
                                                          <w:divsChild>
                                                            <w:div w:id="576937644">
                                                              <w:marLeft w:val="0"/>
                                                              <w:marRight w:val="0"/>
                                                              <w:marTop w:val="0"/>
                                                              <w:marBottom w:val="0"/>
                                                              <w:divBdr>
                                                                <w:top w:val="none" w:sz="0" w:space="0" w:color="auto"/>
                                                                <w:left w:val="none" w:sz="0" w:space="0" w:color="auto"/>
                                                                <w:bottom w:val="none" w:sz="0" w:space="0" w:color="auto"/>
                                                                <w:right w:val="none" w:sz="0" w:space="0" w:color="auto"/>
                                                              </w:divBdr>
                                                              <w:divsChild>
                                                                <w:div w:id="1220826722">
                                                                  <w:marLeft w:val="0"/>
                                                                  <w:marRight w:val="0"/>
                                                                  <w:marTop w:val="0"/>
                                                                  <w:marBottom w:val="0"/>
                                                                  <w:divBdr>
                                                                    <w:top w:val="none" w:sz="0" w:space="0" w:color="auto"/>
                                                                    <w:left w:val="none" w:sz="0" w:space="0" w:color="auto"/>
                                                                    <w:bottom w:val="none" w:sz="0" w:space="0" w:color="auto"/>
                                                                    <w:right w:val="none" w:sz="0" w:space="0" w:color="auto"/>
                                                                  </w:divBdr>
                                                                  <w:divsChild>
                                                                    <w:div w:id="1926038246">
                                                                      <w:marLeft w:val="405"/>
                                                                      <w:marRight w:val="0"/>
                                                                      <w:marTop w:val="0"/>
                                                                      <w:marBottom w:val="0"/>
                                                                      <w:divBdr>
                                                                        <w:top w:val="none" w:sz="0" w:space="0" w:color="auto"/>
                                                                        <w:left w:val="none" w:sz="0" w:space="0" w:color="auto"/>
                                                                        <w:bottom w:val="none" w:sz="0" w:space="0" w:color="auto"/>
                                                                        <w:right w:val="none" w:sz="0" w:space="0" w:color="auto"/>
                                                                      </w:divBdr>
                                                                      <w:divsChild>
                                                                        <w:div w:id="1779638437">
                                                                          <w:marLeft w:val="0"/>
                                                                          <w:marRight w:val="0"/>
                                                                          <w:marTop w:val="0"/>
                                                                          <w:marBottom w:val="0"/>
                                                                          <w:divBdr>
                                                                            <w:top w:val="none" w:sz="0" w:space="0" w:color="auto"/>
                                                                            <w:left w:val="none" w:sz="0" w:space="0" w:color="auto"/>
                                                                            <w:bottom w:val="none" w:sz="0" w:space="0" w:color="auto"/>
                                                                            <w:right w:val="none" w:sz="0" w:space="0" w:color="auto"/>
                                                                          </w:divBdr>
                                                                          <w:divsChild>
                                                                            <w:div w:id="1128666840">
                                                                              <w:marLeft w:val="0"/>
                                                                              <w:marRight w:val="0"/>
                                                                              <w:marTop w:val="0"/>
                                                                              <w:marBottom w:val="0"/>
                                                                              <w:divBdr>
                                                                                <w:top w:val="none" w:sz="0" w:space="0" w:color="auto"/>
                                                                                <w:left w:val="none" w:sz="0" w:space="0" w:color="auto"/>
                                                                                <w:bottom w:val="none" w:sz="0" w:space="0" w:color="auto"/>
                                                                                <w:right w:val="none" w:sz="0" w:space="0" w:color="auto"/>
                                                                              </w:divBdr>
                                                                              <w:divsChild>
                                                                                <w:div w:id="448286197">
                                                                                  <w:marLeft w:val="0"/>
                                                                                  <w:marRight w:val="0"/>
                                                                                  <w:marTop w:val="0"/>
                                                                                  <w:marBottom w:val="0"/>
                                                                                  <w:divBdr>
                                                                                    <w:top w:val="none" w:sz="0" w:space="0" w:color="auto"/>
                                                                                    <w:left w:val="none" w:sz="0" w:space="0" w:color="auto"/>
                                                                                    <w:bottom w:val="none" w:sz="0" w:space="0" w:color="auto"/>
                                                                                    <w:right w:val="none" w:sz="0" w:space="0" w:color="auto"/>
                                                                                  </w:divBdr>
                                                                                  <w:divsChild>
                                                                                    <w:div w:id="845443291">
                                                                                      <w:marLeft w:val="0"/>
                                                                                      <w:marRight w:val="0"/>
                                                                                      <w:marTop w:val="0"/>
                                                                                      <w:marBottom w:val="0"/>
                                                                                      <w:divBdr>
                                                                                        <w:top w:val="none" w:sz="0" w:space="0" w:color="auto"/>
                                                                                        <w:left w:val="none" w:sz="0" w:space="0" w:color="auto"/>
                                                                                        <w:bottom w:val="none" w:sz="0" w:space="0" w:color="auto"/>
                                                                                        <w:right w:val="none" w:sz="0" w:space="0" w:color="auto"/>
                                                                                      </w:divBdr>
                                                                                      <w:divsChild>
                                                                                        <w:div w:id="365376030">
                                                                                          <w:marLeft w:val="0"/>
                                                                                          <w:marRight w:val="0"/>
                                                                                          <w:marTop w:val="0"/>
                                                                                          <w:marBottom w:val="0"/>
                                                                                          <w:divBdr>
                                                                                            <w:top w:val="none" w:sz="0" w:space="0" w:color="auto"/>
                                                                                            <w:left w:val="none" w:sz="0" w:space="0" w:color="auto"/>
                                                                                            <w:bottom w:val="none" w:sz="0" w:space="0" w:color="auto"/>
                                                                                            <w:right w:val="none" w:sz="0" w:space="0" w:color="auto"/>
                                                                                          </w:divBdr>
                                                                                          <w:divsChild>
                                                                                            <w:div w:id="1541896534">
                                                                                              <w:marLeft w:val="0"/>
                                                                                              <w:marRight w:val="0"/>
                                                                                              <w:marTop w:val="0"/>
                                                                                              <w:marBottom w:val="0"/>
                                                                                              <w:divBdr>
                                                                                                <w:top w:val="none" w:sz="0" w:space="0" w:color="auto"/>
                                                                                                <w:left w:val="none" w:sz="0" w:space="0" w:color="auto"/>
                                                                                                <w:bottom w:val="none" w:sz="0" w:space="0" w:color="auto"/>
                                                                                                <w:right w:val="none" w:sz="0" w:space="0" w:color="auto"/>
                                                                                              </w:divBdr>
                                                                                              <w:divsChild>
                                                                                                <w:div w:id="821655629">
                                                                                                  <w:marLeft w:val="0"/>
                                                                                                  <w:marRight w:val="0"/>
                                                                                                  <w:marTop w:val="15"/>
                                                                                                  <w:marBottom w:val="0"/>
                                                                                                  <w:divBdr>
                                                                                                    <w:top w:val="none" w:sz="0" w:space="0" w:color="auto"/>
                                                                                                    <w:left w:val="none" w:sz="0" w:space="0" w:color="auto"/>
                                                                                                    <w:bottom w:val="single" w:sz="6" w:space="15" w:color="auto"/>
                                                                                                    <w:right w:val="none" w:sz="0" w:space="0" w:color="auto"/>
                                                                                                  </w:divBdr>
                                                                                                  <w:divsChild>
                                                                                                    <w:div w:id="541402129">
                                                                                                      <w:marLeft w:val="900"/>
                                                                                                      <w:marRight w:val="0"/>
                                                                                                      <w:marTop w:val="180"/>
                                                                                                      <w:marBottom w:val="0"/>
                                                                                                      <w:divBdr>
                                                                                                        <w:top w:val="none" w:sz="0" w:space="0" w:color="auto"/>
                                                                                                        <w:left w:val="none" w:sz="0" w:space="0" w:color="auto"/>
                                                                                                        <w:bottom w:val="none" w:sz="0" w:space="0" w:color="auto"/>
                                                                                                        <w:right w:val="none" w:sz="0" w:space="0" w:color="auto"/>
                                                                                                      </w:divBdr>
                                                                                                      <w:divsChild>
                                                                                                        <w:div w:id="2072848931">
                                                                                                          <w:marLeft w:val="0"/>
                                                                                                          <w:marRight w:val="0"/>
                                                                                                          <w:marTop w:val="0"/>
                                                                                                          <w:marBottom w:val="0"/>
                                                                                                          <w:divBdr>
                                                                                                            <w:top w:val="none" w:sz="0" w:space="0" w:color="auto"/>
                                                                                                            <w:left w:val="none" w:sz="0" w:space="0" w:color="auto"/>
                                                                                                            <w:bottom w:val="none" w:sz="0" w:space="0" w:color="auto"/>
                                                                                                            <w:right w:val="none" w:sz="0" w:space="0" w:color="auto"/>
                                                                                                          </w:divBdr>
                                                                                                          <w:divsChild>
                                                                                                            <w:div w:id="95251443">
                                                                                                              <w:marLeft w:val="0"/>
                                                                                                              <w:marRight w:val="0"/>
                                                                                                              <w:marTop w:val="0"/>
                                                                                                              <w:marBottom w:val="0"/>
                                                                                                              <w:divBdr>
                                                                                                                <w:top w:val="none" w:sz="0" w:space="0" w:color="auto"/>
                                                                                                                <w:left w:val="none" w:sz="0" w:space="0" w:color="auto"/>
                                                                                                                <w:bottom w:val="none" w:sz="0" w:space="0" w:color="auto"/>
                                                                                                                <w:right w:val="none" w:sz="0" w:space="0" w:color="auto"/>
                                                                                                              </w:divBdr>
                                                                                                              <w:divsChild>
                                                                                                                <w:div w:id="1476295335">
                                                                                                                  <w:marLeft w:val="0"/>
                                                                                                                  <w:marRight w:val="0"/>
                                                                                                                  <w:marTop w:val="30"/>
                                                                                                                  <w:marBottom w:val="0"/>
                                                                                                                  <w:divBdr>
                                                                                                                    <w:top w:val="none" w:sz="0" w:space="0" w:color="auto"/>
                                                                                                                    <w:left w:val="none" w:sz="0" w:space="0" w:color="auto"/>
                                                                                                                    <w:bottom w:val="none" w:sz="0" w:space="0" w:color="auto"/>
                                                                                                                    <w:right w:val="none" w:sz="0" w:space="0" w:color="auto"/>
                                                                                                                  </w:divBdr>
                                                                                                                  <w:divsChild>
                                                                                                                    <w:div w:id="328748854">
                                                                                                                      <w:marLeft w:val="0"/>
                                                                                                                      <w:marRight w:val="0"/>
                                                                                                                      <w:marTop w:val="0"/>
                                                                                                                      <w:marBottom w:val="0"/>
                                                                                                                      <w:divBdr>
                                                                                                                        <w:top w:val="none" w:sz="0" w:space="0" w:color="auto"/>
                                                                                                                        <w:left w:val="none" w:sz="0" w:space="0" w:color="auto"/>
                                                                                                                        <w:bottom w:val="none" w:sz="0" w:space="0" w:color="auto"/>
                                                                                                                        <w:right w:val="none" w:sz="0" w:space="0" w:color="auto"/>
                                                                                                                      </w:divBdr>
                                                                                                                      <w:divsChild>
                                                                                                                        <w:div w:id="1900944013">
                                                                                                                          <w:marLeft w:val="0"/>
                                                                                                                          <w:marRight w:val="0"/>
                                                                                                                          <w:marTop w:val="0"/>
                                                                                                                          <w:marBottom w:val="0"/>
                                                                                                                          <w:divBdr>
                                                                                                                            <w:top w:val="none" w:sz="0" w:space="0" w:color="auto"/>
                                                                                                                            <w:left w:val="none" w:sz="0" w:space="0" w:color="auto"/>
                                                                                                                            <w:bottom w:val="none" w:sz="0" w:space="0" w:color="auto"/>
                                                                                                                            <w:right w:val="none" w:sz="0" w:space="0" w:color="auto"/>
                                                                                                                          </w:divBdr>
                                                                                                                          <w:divsChild>
                                                                                                                            <w:div w:id="1563827929">
                                                                                                                              <w:marLeft w:val="0"/>
                                                                                                                              <w:marRight w:val="0"/>
                                                                                                                              <w:marTop w:val="0"/>
                                                                                                                              <w:marBottom w:val="0"/>
                                                                                                                              <w:divBdr>
                                                                                                                                <w:top w:val="none" w:sz="0" w:space="0" w:color="auto"/>
                                                                                                                                <w:left w:val="none" w:sz="0" w:space="0" w:color="auto"/>
                                                                                                                                <w:bottom w:val="none" w:sz="0" w:space="0" w:color="auto"/>
                                                                                                                                <w:right w:val="none" w:sz="0" w:space="0" w:color="auto"/>
                                                                                                                              </w:divBdr>
                                                                                                                              <w:divsChild>
                                                                                                                                <w:div w:id="446656969">
                                                                                                                                  <w:marLeft w:val="0"/>
                                                                                                                                  <w:marRight w:val="0"/>
                                                                                                                                  <w:marTop w:val="0"/>
                                                                                                                                  <w:marBottom w:val="0"/>
                                                                                                                                  <w:divBdr>
                                                                                                                                    <w:top w:val="none" w:sz="0" w:space="0" w:color="auto"/>
                                                                                                                                    <w:left w:val="none" w:sz="0" w:space="0" w:color="auto"/>
                                                                                                                                    <w:bottom w:val="none" w:sz="0" w:space="0" w:color="auto"/>
                                                                                                                                    <w:right w:val="none" w:sz="0" w:space="0" w:color="auto"/>
                                                                                                                                  </w:divBdr>
                                                                                                                                  <w:divsChild>
                                                                                                                                    <w:div w:id="899827791">
                                                                                                                                      <w:marLeft w:val="0"/>
                                                                                                                                      <w:marRight w:val="0"/>
                                                                                                                                      <w:marTop w:val="0"/>
                                                                                                                                      <w:marBottom w:val="0"/>
                                                                                                                                      <w:divBdr>
                                                                                                                                        <w:top w:val="none" w:sz="0" w:space="0" w:color="auto"/>
                                                                                                                                        <w:left w:val="none" w:sz="0" w:space="0" w:color="auto"/>
                                                                                                                                        <w:bottom w:val="none" w:sz="0" w:space="0" w:color="auto"/>
                                                                                                                                        <w:right w:val="none" w:sz="0" w:space="0" w:color="auto"/>
                                                                                                                                      </w:divBdr>
                                                                                                                                      <w:divsChild>
                                                                                                                                        <w:div w:id="1210649559">
                                                                                                                                          <w:marLeft w:val="0"/>
                                                                                                                                          <w:marRight w:val="0"/>
                                                                                                                                          <w:marTop w:val="0"/>
                                                                                                                                          <w:marBottom w:val="0"/>
                                                                                                                                          <w:divBdr>
                                                                                                                                            <w:top w:val="none" w:sz="0" w:space="0" w:color="auto"/>
                                                                                                                                            <w:left w:val="none" w:sz="0" w:space="0" w:color="auto"/>
                                                                                                                                            <w:bottom w:val="none" w:sz="0" w:space="0" w:color="auto"/>
                                                                                                                                            <w:right w:val="none" w:sz="0" w:space="0" w:color="auto"/>
                                                                                                                                          </w:divBdr>
                                                                                                                                          <w:divsChild>
                                                                                                                                            <w:div w:id="492725582">
                                                                                                                                              <w:marLeft w:val="0"/>
                                                                                                                                              <w:marRight w:val="0"/>
                                                                                                                                              <w:marTop w:val="0"/>
                                                                                                                                              <w:marBottom w:val="0"/>
                                                                                                                                              <w:divBdr>
                                                                                                                                                <w:top w:val="none" w:sz="0" w:space="0" w:color="auto"/>
                                                                                                                                                <w:left w:val="none" w:sz="0" w:space="0" w:color="auto"/>
                                                                                                                                                <w:bottom w:val="none" w:sz="0" w:space="0" w:color="auto"/>
                                                                                                                                                <w:right w:val="none" w:sz="0" w:space="0" w:color="auto"/>
                                                                                                                                              </w:divBdr>
                                                                                                                                            </w:div>
                                                                                                                                            <w:div w:id="182519580">
                                                                                                                                              <w:marLeft w:val="0"/>
                                                                                                                                              <w:marRight w:val="0"/>
                                                                                                                                              <w:marTop w:val="0"/>
                                                                                                                                              <w:marBottom w:val="0"/>
                                                                                                                                              <w:divBdr>
                                                                                                                                                <w:top w:val="none" w:sz="0" w:space="0" w:color="auto"/>
                                                                                                                                                <w:left w:val="none" w:sz="0" w:space="0" w:color="auto"/>
                                                                                                                                                <w:bottom w:val="none" w:sz="0" w:space="0" w:color="auto"/>
                                                                                                                                                <w:right w:val="none" w:sz="0" w:space="0" w:color="auto"/>
                                                                                                                                              </w:divBdr>
                                                                                                                                            </w:div>
                                                                                                                                            <w:div w:id="1059212792">
                                                                                                                                              <w:marLeft w:val="0"/>
                                                                                                                                              <w:marRight w:val="0"/>
                                                                                                                                              <w:marTop w:val="0"/>
                                                                                                                                              <w:marBottom w:val="0"/>
                                                                                                                                              <w:divBdr>
                                                                                                                                                <w:top w:val="none" w:sz="0" w:space="0" w:color="auto"/>
                                                                                                                                                <w:left w:val="none" w:sz="0" w:space="0" w:color="auto"/>
                                                                                                                                                <w:bottom w:val="none" w:sz="0" w:space="0" w:color="auto"/>
                                                                                                                                                <w:right w:val="none" w:sz="0" w:space="0" w:color="auto"/>
                                                                                                                                              </w:divBdr>
                                                                                                                                            </w:div>
                                                                                                                                            <w:div w:id="998073617">
                                                                                                                                              <w:marLeft w:val="0"/>
                                                                                                                                              <w:marRight w:val="0"/>
                                                                                                                                              <w:marTop w:val="0"/>
                                                                                                                                              <w:marBottom w:val="0"/>
                                                                                                                                              <w:divBdr>
                                                                                                                                                <w:top w:val="none" w:sz="0" w:space="0" w:color="auto"/>
                                                                                                                                                <w:left w:val="none" w:sz="0" w:space="0" w:color="auto"/>
                                                                                                                                                <w:bottom w:val="none" w:sz="0" w:space="0" w:color="auto"/>
                                                                                                                                                <w:right w:val="none" w:sz="0" w:space="0" w:color="auto"/>
                                                                                                                                              </w:divBdr>
                                                                                                                                            </w:div>
                                                                                                                                            <w:div w:id="1716807888">
                                                                                                                                              <w:marLeft w:val="0"/>
                                                                                                                                              <w:marRight w:val="0"/>
                                                                                                                                              <w:marTop w:val="0"/>
                                                                                                                                              <w:marBottom w:val="0"/>
                                                                                                                                              <w:divBdr>
                                                                                                                                                <w:top w:val="none" w:sz="0" w:space="0" w:color="auto"/>
                                                                                                                                                <w:left w:val="none" w:sz="0" w:space="0" w:color="auto"/>
                                                                                                                                                <w:bottom w:val="none" w:sz="0" w:space="0" w:color="auto"/>
                                                                                                                                                <w:right w:val="none" w:sz="0" w:space="0" w:color="auto"/>
                                                                                                                                              </w:divBdr>
                                                                                                                                            </w:div>
                                                                                                                                            <w:div w:id="350761843">
                                                                                                                                              <w:marLeft w:val="0"/>
                                                                                                                                              <w:marRight w:val="0"/>
                                                                                                                                              <w:marTop w:val="0"/>
                                                                                                                                              <w:marBottom w:val="0"/>
                                                                                                                                              <w:divBdr>
                                                                                                                                                <w:top w:val="none" w:sz="0" w:space="0" w:color="auto"/>
                                                                                                                                                <w:left w:val="none" w:sz="0" w:space="0" w:color="auto"/>
                                                                                                                                                <w:bottom w:val="none" w:sz="0" w:space="0" w:color="auto"/>
                                                                                                                                                <w:right w:val="none" w:sz="0" w:space="0" w:color="auto"/>
                                                                                                                                              </w:divBdr>
                                                                                                                                            </w:div>
                                                                                                                                            <w:div w:id="1773162456">
                                                                                                                                              <w:marLeft w:val="0"/>
                                                                                                                                              <w:marRight w:val="0"/>
                                                                                                                                              <w:marTop w:val="0"/>
                                                                                                                                              <w:marBottom w:val="0"/>
                                                                                                                                              <w:divBdr>
                                                                                                                                                <w:top w:val="none" w:sz="0" w:space="0" w:color="auto"/>
                                                                                                                                                <w:left w:val="none" w:sz="0" w:space="0" w:color="auto"/>
                                                                                                                                                <w:bottom w:val="none" w:sz="0" w:space="0" w:color="auto"/>
                                                                                                                                                <w:right w:val="none" w:sz="0" w:space="0" w:color="auto"/>
                                                                                                                                              </w:divBdr>
                                                                                                                                            </w:div>
                                                                                                                                            <w:div w:id="803543256">
                                                                                                                                              <w:marLeft w:val="0"/>
                                                                                                                                              <w:marRight w:val="0"/>
                                                                                                                                              <w:marTop w:val="0"/>
                                                                                                                                              <w:marBottom w:val="0"/>
                                                                                                                                              <w:divBdr>
                                                                                                                                                <w:top w:val="none" w:sz="0" w:space="0" w:color="auto"/>
                                                                                                                                                <w:left w:val="none" w:sz="0" w:space="0" w:color="auto"/>
                                                                                                                                                <w:bottom w:val="none" w:sz="0" w:space="0" w:color="auto"/>
                                                                                                                                                <w:right w:val="none" w:sz="0" w:space="0" w:color="auto"/>
                                                                                                                                              </w:divBdr>
                                                                                                                                            </w:div>
                                                                                                                                            <w:div w:id="638387513">
                                                                                                                                              <w:marLeft w:val="0"/>
                                                                                                                                              <w:marRight w:val="0"/>
                                                                                                                                              <w:marTop w:val="0"/>
                                                                                                                                              <w:marBottom w:val="0"/>
                                                                                                                                              <w:divBdr>
                                                                                                                                                <w:top w:val="none" w:sz="0" w:space="0" w:color="auto"/>
                                                                                                                                                <w:left w:val="none" w:sz="0" w:space="0" w:color="auto"/>
                                                                                                                                                <w:bottom w:val="none" w:sz="0" w:space="0" w:color="auto"/>
                                                                                                                                                <w:right w:val="none" w:sz="0" w:space="0" w:color="auto"/>
                                                                                                                                              </w:divBdr>
                                                                                                                                            </w:div>
                                                                                                                                            <w:div w:id="1683632131">
                                                                                                                                              <w:marLeft w:val="0"/>
                                                                                                                                              <w:marRight w:val="0"/>
                                                                                                                                              <w:marTop w:val="0"/>
                                                                                                                                              <w:marBottom w:val="0"/>
                                                                                                                                              <w:divBdr>
                                                                                                                                                <w:top w:val="none" w:sz="0" w:space="0" w:color="auto"/>
                                                                                                                                                <w:left w:val="none" w:sz="0" w:space="0" w:color="auto"/>
                                                                                                                                                <w:bottom w:val="none" w:sz="0" w:space="0" w:color="auto"/>
                                                                                                                                                <w:right w:val="none" w:sz="0" w:space="0" w:color="auto"/>
                                                                                                                                              </w:divBdr>
                                                                                                                                            </w:div>
                                                                                                                                            <w:div w:id="1750350780">
                                                                                                                                              <w:marLeft w:val="0"/>
                                                                                                                                              <w:marRight w:val="0"/>
                                                                                                                                              <w:marTop w:val="0"/>
                                                                                                                                              <w:marBottom w:val="0"/>
                                                                                                                                              <w:divBdr>
                                                                                                                                                <w:top w:val="none" w:sz="0" w:space="0" w:color="auto"/>
                                                                                                                                                <w:left w:val="none" w:sz="0" w:space="0" w:color="auto"/>
                                                                                                                                                <w:bottom w:val="none" w:sz="0" w:space="0" w:color="auto"/>
                                                                                                                                                <w:right w:val="none" w:sz="0" w:space="0" w:color="auto"/>
                                                                                                                                              </w:divBdr>
                                                                                                                                            </w:div>
                                                                                                                                            <w:div w:id="1133015196">
                                                                                                                                              <w:marLeft w:val="0"/>
                                                                                                                                              <w:marRight w:val="0"/>
                                                                                                                                              <w:marTop w:val="0"/>
                                                                                                                                              <w:marBottom w:val="0"/>
                                                                                                                                              <w:divBdr>
                                                                                                                                                <w:top w:val="none" w:sz="0" w:space="0" w:color="auto"/>
                                                                                                                                                <w:left w:val="none" w:sz="0" w:space="0" w:color="auto"/>
                                                                                                                                                <w:bottom w:val="none" w:sz="0" w:space="0" w:color="auto"/>
                                                                                                                                                <w:right w:val="none" w:sz="0" w:space="0" w:color="auto"/>
                                                                                                                                              </w:divBdr>
                                                                                                                                            </w:div>
                                                                                                                                            <w:div w:id="1098478382">
                                                                                                                                              <w:marLeft w:val="0"/>
                                                                                                                                              <w:marRight w:val="0"/>
                                                                                                                                              <w:marTop w:val="0"/>
                                                                                                                                              <w:marBottom w:val="0"/>
                                                                                                                                              <w:divBdr>
                                                                                                                                                <w:top w:val="none" w:sz="0" w:space="0" w:color="auto"/>
                                                                                                                                                <w:left w:val="none" w:sz="0" w:space="0" w:color="auto"/>
                                                                                                                                                <w:bottom w:val="none" w:sz="0" w:space="0" w:color="auto"/>
                                                                                                                                                <w:right w:val="none" w:sz="0" w:space="0" w:color="auto"/>
                                                                                                                                              </w:divBdr>
                                                                                                                                            </w:div>
                                                                                                                                            <w:div w:id="1437290763">
                                                                                                                                              <w:marLeft w:val="0"/>
                                                                                                                                              <w:marRight w:val="0"/>
                                                                                                                                              <w:marTop w:val="0"/>
                                                                                                                                              <w:marBottom w:val="0"/>
                                                                                                                                              <w:divBdr>
                                                                                                                                                <w:top w:val="none" w:sz="0" w:space="0" w:color="auto"/>
                                                                                                                                                <w:left w:val="none" w:sz="0" w:space="0" w:color="auto"/>
                                                                                                                                                <w:bottom w:val="none" w:sz="0" w:space="0" w:color="auto"/>
                                                                                                                                                <w:right w:val="none" w:sz="0" w:space="0" w:color="auto"/>
                                                                                                                                              </w:divBdr>
                                                                                                                                            </w:div>
                                                                                                                                            <w:div w:id="908275086">
                                                                                                                                              <w:marLeft w:val="0"/>
                                                                                                                                              <w:marRight w:val="0"/>
                                                                                                                                              <w:marTop w:val="0"/>
                                                                                                                                              <w:marBottom w:val="0"/>
                                                                                                                                              <w:divBdr>
                                                                                                                                                <w:top w:val="none" w:sz="0" w:space="0" w:color="auto"/>
                                                                                                                                                <w:left w:val="none" w:sz="0" w:space="0" w:color="auto"/>
                                                                                                                                                <w:bottom w:val="none" w:sz="0" w:space="0" w:color="auto"/>
                                                                                                                                                <w:right w:val="none" w:sz="0" w:space="0" w:color="auto"/>
                                                                                                                                              </w:divBdr>
                                                                                                                                            </w:div>
                                                                                                                                            <w:div w:id="859902192">
                                                                                                                                              <w:marLeft w:val="0"/>
                                                                                                                                              <w:marRight w:val="0"/>
                                                                                                                                              <w:marTop w:val="0"/>
                                                                                                                                              <w:marBottom w:val="0"/>
                                                                                                                                              <w:divBdr>
                                                                                                                                                <w:top w:val="none" w:sz="0" w:space="0" w:color="auto"/>
                                                                                                                                                <w:left w:val="none" w:sz="0" w:space="0" w:color="auto"/>
                                                                                                                                                <w:bottom w:val="none" w:sz="0" w:space="0" w:color="auto"/>
                                                                                                                                                <w:right w:val="none" w:sz="0" w:space="0" w:color="auto"/>
                                                                                                                                              </w:divBdr>
                                                                                                                                            </w:div>
                                                                                                                                            <w:div w:id="1169950210">
                                                                                                                                              <w:marLeft w:val="0"/>
                                                                                                                                              <w:marRight w:val="0"/>
                                                                                                                                              <w:marTop w:val="0"/>
                                                                                                                                              <w:marBottom w:val="0"/>
                                                                                                                                              <w:divBdr>
                                                                                                                                                <w:top w:val="none" w:sz="0" w:space="0" w:color="auto"/>
                                                                                                                                                <w:left w:val="none" w:sz="0" w:space="0" w:color="auto"/>
                                                                                                                                                <w:bottom w:val="none" w:sz="0" w:space="0" w:color="auto"/>
                                                                                                                                                <w:right w:val="none" w:sz="0" w:space="0" w:color="auto"/>
                                                                                                                                              </w:divBdr>
                                                                                                                                            </w:div>
                                                                                                                                            <w:div w:id="2182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204428">
      <w:bodyDiv w:val="1"/>
      <w:marLeft w:val="0"/>
      <w:marRight w:val="0"/>
      <w:marTop w:val="0"/>
      <w:marBottom w:val="0"/>
      <w:divBdr>
        <w:top w:val="none" w:sz="0" w:space="0" w:color="auto"/>
        <w:left w:val="none" w:sz="0" w:space="0" w:color="auto"/>
        <w:bottom w:val="none" w:sz="0" w:space="0" w:color="auto"/>
        <w:right w:val="none" w:sz="0" w:space="0" w:color="auto"/>
      </w:divBdr>
      <w:divsChild>
        <w:div w:id="1613318380">
          <w:marLeft w:val="0"/>
          <w:marRight w:val="0"/>
          <w:marTop w:val="0"/>
          <w:marBottom w:val="0"/>
          <w:divBdr>
            <w:top w:val="none" w:sz="0" w:space="0" w:color="auto"/>
            <w:left w:val="none" w:sz="0" w:space="0" w:color="auto"/>
            <w:bottom w:val="none" w:sz="0" w:space="0" w:color="auto"/>
            <w:right w:val="none" w:sz="0" w:space="0" w:color="auto"/>
          </w:divBdr>
          <w:divsChild>
            <w:div w:id="466900283">
              <w:marLeft w:val="0"/>
              <w:marRight w:val="0"/>
              <w:marTop w:val="0"/>
              <w:marBottom w:val="0"/>
              <w:divBdr>
                <w:top w:val="none" w:sz="0" w:space="0" w:color="auto"/>
                <w:left w:val="none" w:sz="0" w:space="0" w:color="auto"/>
                <w:bottom w:val="none" w:sz="0" w:space="0" w:color="auto"/>
                <w:right w:val="none" w:sz="0" w:space="0" w:color="auto"/>
              </w:divBdr>
              <w:divsChild>
                <w:div w:id="170294375">
                  <w:marLeft w:val="0"/>
                  <w:marRight w:val="0"/>
                  <w:marTop w:val="0"/>
                  <w:marBottom w:val="0"/>
                  <w:divBdr>
                    <w:top w:val="none" w:sz="0" w:space="0" w:color="auto"/>
                    <w:left w:val="none" w:sz="0" w:space="0" w:color="auto"/>
                    <w:bottom w:val="none" w:sz="0" w:space="0" w:color="auto"/>
                    <w:right w:val="none" w:sz="0" w:space="0" w:color="auto"/>
                  </w:divBdr>
                  <w:divsChild>
                    <w:div w:id="1132482162">
                      <w:marLeft w:val="0"/>
                      <w:marRight w:val="0"/>
                      <w:marTop w:val="0"/>
                      <w:marBottom w:val="0"/>
                      <w:divBdr>
                        <w:top w:val="none" w:sz="0" w:space="0" w:color="auto"/>
                        <w:left w:val="none" w:sz="0" w:space="0" w:color="auto"/>
                        <w:bottom w:val="none" w:sz="0" w:space="0" w:color="auto"/>
                        <w:right w:val="none" w:sz="0" w:space="0" w:color="auto"/>
                      </w:divBdr>
                      <w:divsChild>
                        <w:div w:id="51464175">
                          <w:marLeft w:val="0"/>
                          <w:marRight w:val="0"/>
                          <w:marTop w:val="0"/>
                          <w:marBottom w:val="0"/>
                          <w:divBdr>
                            <w:top w:val="none" w:sz="0" w:space="0" w:color="auto"/>
                            <w:left w:val="none" w:sz="0" w:space="0" w:color="auto"/>
                            <w:bottom w:val="none" w:sz="0" w:space="0" w:color="auto"/>
                            <w:right w:val="none" w:sz="0" w:space="0" w:color="auto"/>
                          </w:divBdr>
                          <w:divsChild>
                            <w:div w:id="1590626458">
                              <w:marLeft w:val="15"/>
                              <w:marRight w:val="195"/>
                              <w:marTop w:val="0"/>
                              <w:marBottom w:val="0"/>
                              <w:divBdr>
                                <w:top w:val="none" w:sz="0" w:space="0" w:color="auto"/>
                                <w:left w:val="none" w:sz="0" w:space="0" w:color="auto"/>
                                <w:bottom w:val="none" w:sz="0" w:space="0" w:color="auto"/>
                                <w:right w:val="none" w:sz="0" w:space="0" w:color="auto"/>
                              </w:divBdr>
                              <w:divsChild>
                                <w:div w:id="597442770">
                                  <w:marLeft w:val="0"/>
                                  <w:marRight w:val="0"/>
                                  <w:marTop w:val="0"/>
                                  <w:marBottom w:val="0"/>
                                  <w:divBdr>
                                    <w:top w:val="none" w:sz="0" w:space="0" w:color="auto"/>
                                    <w:left w:val="none" w:sz="0" w:space="0" w:color="auto"/>
                                    <w:bottom w:val="none" w:sz="0" w:space="0" w:color="auto"/>
                                    <w:right w:val="none" w:sz="0" w:space="0" w:color="auto"/>
                                  </w:divBdr>
                                  <w:divsChild>
                                    <w:div w:id="1368486968">
                                      <w:marLeft w:val="0"/>
                                      <w:marRight w:val="0"/>
                                      <w:marTop w:val="0"/>
                                      <w:marBottom w:val="0"/>
                                      <w:divBdr>
                                        <w:top w:val="none" w:sz="0" w:space="0" w:color="auto"/>
                                        <w:left w:val="none" w:sz="0" w:space="0" w:color="auto"/>
                                        <w:bottom w:val="none" w:sz="0" w:space="0" w:color="auto"/>
                                        <w:right w:val="none" w:sz="0" w:space="0" w:color="auto"/>
                                      </w:divBdr>
                                      <w:divsChild>
                                        <w:div w:id="1910460961">
                                          <w:marLeft w:val="0"/>
                                          <w:marRight w:val="0"/>
                                          <w:marTop w:val="0"/>
                                          <w:marBottom w:val="0"/>
                                          <w:divBdr>
                                            <w:top w:val="none" w:sz="0" w:space="0" w:color="auto"/>
                                            <w:left w:val="none" w:sz="0" w:space="0" w:color="auto"/>
                                            <w:bottom w:val="none" w:sz="0" w:space="0" w:color="auto"/>
                                            <w:right w:val="none" w:sz="0" w:space="0" w:color="auto"/>
                                          </w:divBdr>
                                          <w:divsChild>
                                            <w:div w:id="1944193264">
                                              <w:marLeft w:val="0"/>
                                              <w:marRight w:val="0"/>
                                              <w:marTop w:val="0"/>
                                              <w:marBottom w:val="0"/>
                                              <w:divBdr>
                                                <w:top w:val="none" w:sz="0" w:space="0" w:color="auto"/>
                                                <w:left w:val="none" w:sz="0" w:space="0" w:color="auto"/>
                                                <w:bottom w:val="none" w:sz="0" w:space="0" w:color="auto"/>
                                                <w:right w:val="none" w:sz="0" w:space="0" w:color="auto"/>
                                              </w:divBdr>
                                              <w:divsChild>
                                                <w:div w:id="561328618">
                                                  <w:marLeft w:val="0"/>
                                                  <w:marRight w:val="0"/>
                                                  <w:marTop w:val="0"/>
                                                  <w:marBottom w:val="0"/>
                                                  <w:divBdr>
                                                    <w:top w:val="none" w:sz="0" w:space="0" w:color="auto"/>
                                                    <w:left w:val="none" w:sz="0" w:space="0" w:color="auto"/>
                                                    <w:bottom w:val="none" w:sz="0" w:space="0" w:color="auto"/>
                                                    <w:right w:val="none" w:sz="0" w:space="0" w:color="auto"/>
                                                  </w:divBdr>
                                                  <w:divsChild>
                                                    <w:div w:id="2061705960">
                                                      <w:marLeft w:val="0"/>
                                                      <w:marRight w:val="0"/>
                                                      <w:marTop w:val="0"/>
                                                      <w:marBottom w:val="0"/>
                                                      <w:divBdr>
                                                        <w:top w:val="none" w:sz="0" w:space="0" w:color="auto"/>
                                                        <w:left w:val="none" w:sz="0" w:space="0" w:color="auto"/>
                                                        <w:bottom w:val="none" w:sz="0" w:space="0" w:color="auto"/>
                                                        <w:right w:val="none" w:sz="0" w:space="0" w:color="auto"/>
                                                      </w:divBdr>
                                                      <w:divsChild>
                                                        <w:div w:id="219294619">
                                                          <w:marLeft w:val="0"/>
                                                          <w:marRight w:val="0"/>
                                                          <w:marTop w:val="0"/>
                                                          <w:marBottom w:val="0"/>
                                                          <w:divBdr>
                                                            <w:top w:val="none" w:sz="0" w:space="0" w:color="auto"/>
                                                            <w:left w:val="none" w:sz="0" w:space="0" w:color="auto"/>
                                                            <w:bottom w:val="none" w:sz="0" w:space="0" w:color="auto"/>
                                                            <w:right w:val="none" w:sz="0" w:space="0" w:color="auto"/>
                                                          </w:divBdr>
                                                          <w:divsChild>
                                                            <w:div w:id="1078405517">
                                                              <w:marLeft w:val="0"/>
                                                              <w:marRight w:val="0"/>
                                                              <w:marTop w:val="0"/>
                                                              <w:marBottom w:val="0"/>
                                                              <w:divBdr>
                                                                <w:top w:val="none" w:sz="0" w:space="0" w:color="auto"/>
                                                                <w:left w:val="none" w:sz="0" w:space="0" w:color="auto"/>
                                                                <w:bottom w:val="none" w:sz="0" w:space="0" w:color="auto"/>
                                                                <w:right w:val="none" w:sz="0" w:space="0" w:color="auto"/>
                                                              </w:divBdr>
                                                              <w:divsChild>
                                                                <w:div w:id="343821506">
                                                                  <w:marLeft w:val="0"/>
                                                                  <w:marRight w:val="0"/>
                                                                  <w:marTop w:val="0"/>
                                                                  <w:marBottom w:val="0"/>
                                                                  <w:divBdr>
                                                                    <w:top w:val="none" w:sz="0" w:space="0" w:color="auto"/>
                                                                    <w:left w:val="none" w:sz="0" w:space="0" w:color="auto"/>
                                                                    <w:bottom w:val="none" w:sz="0" w:space="0" w:color="auto"/>
                                                                    <w:right w:val="none" w:sz="0" w:space="0" w:color="auto"/>
                                                                  </w:divBdr>
                                                                  <w:divsChild>
                                                                    <w:div w:id="1569267594">
                                                                      <w:marLeft w:val="405"/>
                                                                      <w:marRight w:val="0"/>
                                                                      <w:marTop w:val="0"/>
                                                                      <w:marBottom w:val="0"/>
                                                                      <w:divBdr>
                                                                        <w:top w:val="none" w:sz="0" w:space="0" w:color="auto"/>
                                                                        <w:left w:val="none" w:sz="0" w:space="0" w:color="auto"/>
                                                                        <w:bottom w:val="none" w:sz="0" w:space="0" w:color="auto"/>
                                                                        <w:right w:val="none" w:sz="0" w:space="0" w:color="auto"/>
                                                                      </w:divBdr>
                                                                      <w:divsChild>
                                                                        <w:div w:id="210389853">
                                                                          <w:marLeft w:val="0"/>
                                                                          <w:marRight w:val="0"/>
                                                                          <w:marTop w:val="0"/>
                                                                          <w:marBottom w:val="0"/>
                                                                          <w:divBdr>
                                                                            <w:top w:val="none" w:sz="0" w:space="0" w:color="auto"/>
                                                                            <w:left w:val="none" w:sz="0" w:space="0" w:color="auto"/>
                                                                            <w:bottom w:val="none" w:sz="0" w:space="0" w:color="auto"/>
                                                                            <w:right w:val="none" w:sz="0" w:space="0" w:color="auto"/>
                                                                          </w:divBdr>
                                                                          <w:divsChild>
                                                                            <w:div w:id="1180974398">
                                                                              <w:marLeft w:val="0"/>
                                                                              <w:marRight w:val="0"/>
                                                                              <w:marTop w:val="0"/>
                                                                              <w:marBottom w:val="0"/>
                                                                              <w:divBdr>
                                                                                <w:top w:val="none" w:sz="0" w:space="0" w:color="auto"/>
                                                                                <w:left w:val="none" w:sz="0" w:space="0" w:color="auto"/>
                                                                                <w:bottom w:val="none" w:sz="0" w:space="0" w:color="auto"/>
                                                                                <w:right w:val="none" w:sz="0" w:space="0" w:color="auto"/>
                                                                              </w:divBdr>
                                                                              <w:divsChild>
                                                                                <w:div w:id="1327323234">
                                                                                  <w:marLeft w:val="0"/>
                                                                                  <w:marRight w:val="0"/>
                                                                                  <w:marTop w:val="0"/>
                                                                                  <w:marBottom w:val="0"/>
                                                                                  <w:divBdr>
                                                                                    <w:top w:val="none" w:sz="0" w:space="0" w:color="auto"/>
                                                                                    <w:left w:val="none" w:sz="0" w:space="0" w:color="auto"/>
                                                                                    <w:bottom w:val="none" w:sz="0" w:space="0" w:color="auto"/>
                                                                                    <w:right w:val="none" w:sz="0" w:space="0" w:color="auto"/>
                                                                                  </w:divBdr>
                                                                                  <w:divsChild>
                                                                                    <w:div w:id="1129668640">
                                                                                      <w:marLeft w:val="0"/>
                                                                                      <w:marRight w:val="0"/>
                                                                                      <w:marTop w:val="0"/>
                                                                                      <w:marBottom w:val="0"/>
                                                                                      <w:divBdr>
                                                                                        <w:top w:val="none" w:sz="0" w:space="0" w:color="auto"/>
                                                                                        <w:left w:val="none" w:sz="0" w:space="0" w:color="auto"/>
                                                                                        <w:bottom w:val="none" w:sz="0" w:space="0" w:color="auto"/>
                                                                                        <w:right w:val="none" w:sz="0" w:space="0" w:color="auto"/>
                                                                                      </w:divBdr>
                                                                                      <w:divsChild>
                                                                                        <w:div w:id="1111244466">
                                                                                          <w:marLeft w:val="0"/>
                                                                                          <w:marRight w:val="0"/>
                                                                                          <w:marTop w:val="0"/>
                                                                                          <w:marBottom w:val="0"/>
                                                                                          <w:divBdr>
                                                                                            <w:top w:val="none" w:sz="0" w:space="0" w:color="auto"/>
                                                                                            <w:left w:val="none" w:sz="0" w:space="0" w:color="auto"/>
                                                                                            <w:bottom w:val="none" w:sz="0" w:space="0" w:color="auto"/>
                                                                                            <w:right w:val="none" w:sz="0" w:space="0" w:color="auto"/>
                                                                                          </w:divBdr>
                                                                                          <w:divsChild>
                                                                                            <w:div w:id="466706864">
                                                                                              <w:marLeft w:val="0"/>
                                                                                              <w:marRight w:val="0"/>
                                                                                              <w:marTop w:val="0"/>
                                                                                              <w:marBottom w:val="0"/>
                                                                                              <w:divBdr>
                                                                                                <w:top w:val="none" w:sz="0" w:space="0" w:color="auto"/>
                                                                                                <w:left w:val="none" w:sz="0" w:space="0" w:color="auto"/>
                                                                                                <w:bottom w:val="none" w:sz="0" w:space="0" w:color="auto"/>
                                                                                                <w:right w:val="none" w:sz="0" w:space="0" w:color="auto"/>
                                                                                              </w:divBdr>
                                                                                              <w:divsChild>
                                                                                                <w:div w:id="787547440">
                                                                                                  <w:marLeft w:val="0"/>
                                                                                                  <w:marRight w:val="0"/>
                                                                                                  <w:marTop w:val="15"/>
                                                                                                  <w:marBottom w:val="0"/>
                                                                                                  <w:divBdr>
                                                                                                    <w:top w:val="none" w:sz="0" w:space="0" w:color="auto"/>
                                                                                                    <w:left w:val="none" w:sz="0" w:space="0" w:color="auto"/>
                                                                                                    <w:bottom w:val="single" w:sz="6" w:space="15" w:color="auto"/>
                                                                                                    <w:right w:val="none" w:sz="0" w:space="0" w:color="auto"/>
                                                                                                  </w:divBdr>
                                                                                                  <w:divsChild>
                                                                                                    <w:div w:id="1820490161">
                                                                                                      <w:marLeft w:val="900"/>
                                                                                                      <w:marRight w:val="0"/>
                                                                                                      <w:marTop w:val="180"/>
                                                                                                      <w:marBottom w:val="0"/>
                                                                                                      <w:divBdr>
                                                                                                        <w:top w:val="none" w:sz="0" w:space="0" w:color="auto"/>
                                                                                                        <w:left w:val="none" w:sz="0" w:space="0" w:color="auto"/>
                                                                                                        <w:bottom w:val="none" w:sz="0" w:space="0" w:color="auto"/>
                                                                                                        <w:right w:val="none" w:sz="0" w:space="0" w:color="auto"/>
                                                                                                      </w:divBdr>
                                                                                                      <w:divsChild>
                                                                                                        <w:div w:id="227883281">
                                                                                                          <w:marLeft w:val="0"/>
                                                                                                          <w:marRight w:val="0"/>
                                                                                                          <w:marTop w:val="0"/>
                                                                                                          <w:marBottom w:val="0"/>
                                                                                                          <w:divBdr>
                                                                                                            <w:top w:val="none" w:sz="0" w:space="0" w:color="auto"/>
                                                                                                            <w:left w:val="none" w:sz="0" w:space="0" w:color="auto"/>
                                                                                                            <w:bottom w:val="none" w:sz="0" w:space="0" w:color="auto"/>
                                                                                                            <w:right w:val="none" w:sz="0" w:space="0" w:color="auto"/>
                                                                                                          </w:divBdr>
                                                                                                          <w:divsChild>
                                                                                                            <w:div w:id="854877885">
                                                                                                              <w:marLeft w:val="0"/>
                                                                                                              <w:marRight w:val="0"/>
                                                                                                              <w:marTop w:val="0"/>
                                                                                                              <w:marBottom w:val="0"/>
                                                                                                              <w:divBdr>
                                                                                                                <w:top w:val="none" w:sz="0" w:space="0" w:color="auto"/>
                                                                                                                <w:left w:val="none" w:sz="0" w:space="0" w:color="auto"/>
                                                                                                                <w:bottom w:val="none" w:sz="0" w:space="0" w:color="auto"/>
                                                                                                                <w:right w:val="none" w:sz="0" w:space="0" w:color="auto"/>
                                                                                                              </w:divBdr>
                                                                                                              <w:divsChild>
                                                                                                                <w:div w:id="1107387544">
                                                                                                                  <w:marLeft w:val="0"/>
                                                                                                                  <w:marRight w:val="0"/>
                                                                                                                  <w:marTop w:val="30"/>
                                                                                                                  <w:marBottom w:val="0"/>
                                                                                                                  <w:divBdr>
                                                                                                                    <w:top w:val="none" w:sz="0" w:space="0" w:color="auto"/>
                                                                                                                    <w:left w:val="none" w:sz="0" w:space="0" w:color="auto"/>
                                                                                                                    <w:bottom w:val="none" w:sz="0" w:space="0" w:color="auto"/>
                                                                                                                    <w:right w:val="none" w:sz="0" w:space="0" w:color="auto"/>
                                                                                                                  </w:divBdr>
                                                                                                                  <w:divsChild>
                                                                                                                    <w:div w:id="18632858">
                                                                                                                      <w:marLeft w:val="0"/>
                                                                                                                      <w:marRight w:val="0"/>
                                                                                                                      <w:marTop w:val="0"/>
                                                                                                                      <w:marBottom w:val="0"/>
                                                                                                                      <w:divBdr>
                                                                                                                        <w:top w:val="none" w:sz="0" w:space="0" w:color="auto"/>
                                                                                                                        <w:left w:val="none" w:sz="0" w:space="0" w:color="auto"/>
                                                                                                                        <w:bottom w:val="none" w:sz="0" w:space="0" w:color="auto"/>
                                                                                                                        <w:right w:val="none" w:sz="0" w:space="0" w:color="auto"/>
                                                                                                                      </w:divBdr>
                                                                                                                      <w:divsChild>
                                                                                                                        <w:div w:id="634875568">
                                                                                                                          <w:marLeft w:val="0"/>
                                                                                                                          <w:marRight w:val="0"/>
                                                                                                                          <w:marTop w:val="0"/>
                                                                                                                          <w:marBottom w:val="0"/>
                                                                                                                          <w:divBdr>
                                                                                                                            <w:top w:val="none" w:sz="0" w:space="0" w:color="auto"/>
                                                                                                                            <w:left w:val="none" w:sz="0" w:space="0" w:color="auto"/>
                                                                                                                            <w:bottom w:val="none" w:sz="0" w:space="0" w:color="auto"/>
                                                                                                                            <w:right w:val="none" w:sz="0" w:space="0" w:color="auto"/>
                                                                                                                          </w:divBdr>
                                                                                                                          <w:divsChild>
                                                                                                                            <w:div w:id="853224652">
                                                                                                                              <w:marLeft w:val="0"/>
                                                                                                                              <w:marRight w:val="0"/>
                                                                                                                              <w:marTop w:val="0"/>
                                                                                                                              <w:marBottom w:val="0"/>
                                                                                                                              <w:divBdr>
                                                                                                                                <w:top w:val="none" w:sz="0" w:space="0" w:color="auto"/>
                                                                                                                                <w:left w:val="none" w:sz="0" w:space="0" w:color="auto"/>
                                                                                                                                <w:bottom w:val="none" w:sz="0" w:space="0" w:color="auto"/>
                                                                                                                                <w:right w:val="none" w:sz="0" w:space="0" w:color="auto"/>
                                                                                                                              </w:divBdr>
                                                                                                                              <w:divsChild>
                                                                                                                                <w:div w:id="1676573706">
                                                                                                                                  <w:marLeft w:val="0"/>
                                                                                                                                  <w:marRight w:val="0"/>
                                                                                                                                  <w:marTop w:val="0"/>
                                                                                                                                  <w:marBottom w:val="0"/>
                                                                                                                                  <w:divBdr>
                                                                                                                                    <w:top w:val="none" w:sz="0" w:space="0" w:color="auto"/>
                                                                                                                                    <w:left w:val="none" w:sz="0" w:space="0" w:color="auto"/>
                                                                                                                                    <w:bottom w:val="none" w:sz="0" w:space="0" w:color="auto"/>
                                                                                                                                    <w:right w:val="none" w:sz="0" w:space="0" w:color="auto"/>
                                                                                                                                  </w:divBdr>
                                                                                                                                  <w:divsChild>
                                                                                                                                    <w:div w:id="899438147">
                                                                                                                                      <w:marLeft w:val="0"/>
                                                                                                                                      <w:marRight w:val="0"/>
                                                                                                                                      <w:marTop w:val="0"/>
                                                                                                                                      <w:marBottom w:val="0"/>
                                                                                                                                      <w:divBdr>
                                                                                                                                        <w:top w:val="none" w:sz="0" w:space="0" w:color="auto"/>
                                                                                                                                        <w:left w:val="none" w:sz="0" w:space="0" w:color="auto"/>
                                                                                                                                        <w:bottom w:val="none" w:sz="0" w:space="0" w:color="auto"/>
                                                                                                                                        <w:right w:val="none" w:sz="0" w:space="0" w:color="auto"/>
                                                                                                                                      </w:divBdr>
                                                                                                                                      <w:divsChild>
                                                                                                                                        <w:div w:id="1189831221">
                                                                                                                                          <w:marLeft w:val="0"/>
                                                                                                                                          <w:marRight w:val="0"/>
                                                                                                                                          <w:marTop w:val="0"/>
                                                                                                                                          <w:marBottom w:val="0"/>
                                                                                                                                          <w:divBdr>
                                                                                                                                            <w:top w:val="none" w:sz="0" w:space="0" w:color="auto"/>
                                                                                                                                            <w:left w:val="none" w:sz="0" w:space="0" w:color="auto"/>
                                                                                                                                            <w:bottom w:val="none" w:sz="0" w:space="0" w:color="auto"/>
                                                                                                                                            <w:right w:val="none" w:sz="0" w:space="0" w:color="auto"/>
                                                                                                                                          </w:divBdr>
                                                                                                                                          <w:divsChild>
                                                                                                                                            <w:div w:id="352532324">
                                                                                                                                              <w:marLeft w:val="0"/>
                                                                                                                                              <w:marRight w:val="0"/>
                                                                                                                                              <w:marTop w:val="0"/>
                                                                                                                                              <w:marBottom w:val="0"/>
                                                                                                                                              <w:divBdr>
                                                                                                                                                <w:top w:val="none" w:sz="0" w:space="0" w:color="auto"/>
                                                                                                                                                <w:left w:val="none" w:sz="0" w:space="0" w:color="auto"/>
                                                                                                                                                <w:bottom w:val="none" w:sz="0" w:space="0" w:color="auto"/>
                                                                                                                                                <w:right w:val="none" w:sz="0" w:space="0" w:color="auto"/>
                                                                                                                                              </w:divBdr>
                                                                                                                                            </w:div>
                                                                                                                                            <w:div w:id="28532891">
                                                                                                                                              <w:marLeft w:val="0"/>
                                                                                                                                              <w:marRight w:val="0"/>
                                                                                                                                              <w:marTop w:val="0"/>
                                                                                                                                              <w:marBottom w:val="0"/>
                                                                                                                                              <w:divBdr>
                                                                                                                                                <w:top w:val="none" w:sz="0" w:space="0" w:color="auto"/>
                                                                                                                                                <w:left w:val="none" w:sz="0" w:space="0" w:color="auto"/>
                                                                                                                                                <w:bottom w:val="none" w:sz="0" w:space="0" w:color="auto"/>
                                                                                                                                                <w:right w:val="none" w:sz="0" w:space="0" w:color="auto"/>
                                                                                                                                              </w:divBdr>
                                                                                                                                            </w:div>
                                                                                                                                            <w:div w:id="746734637">
                                                                                                                                              <w:marLeft w:val="0"/>
                                                                                                                                              <w:marRight w:val="0"/>
                                                                                                                                              <w:marTop w:val="0"/>
                                                                                                                                              <w:marBottom w:val="0"/>
                                                                                                                                              <w:divBdr>
                                                                                                                                                <w:top w:val="none" w:sz="0" w:space="0" w:color="auto"/>
                                                                                                                                                <w:left w:val="none" w:sz="0" w:space="0" w:color="auto"/>
                                                                                                                                                <w:bottom w:val="none" w:sz="0" w:space="0" w:color="auto"/>
                                                                                                                                                <w:right w:val="none" w:sz="0" w:space="0" w:color="auto"/>
                                                                                                                                              </w:divBdr>
                                                                                                                                            </w:div>
                                                                                                                                            <w:div w:id="506749858">
                                                                                                                                              <w:marLeft w:val="0"/>
                                                                                                                                              <w:marRight w:val="0"/>
                                                                                                                                              <w:marTop w:val="0"/>
                                                                                                                                              <w:marBottom w:val="0"/>
                                                                                                                                              <w:divBdr>
                                                                                                                                                <w:top w:val="none" w:sz="0" w:space="0" w:color="auto"/>
                                                                                                                                                <w:left w:val="none" w:sz="0" w:space="0" w:color="auto"/>
                                                                                                                                                <w:bottom w:val="none" w:sz="0" w:space="0" w:color="auto"/>
                                                                                                                                                <w:right w:val="none" w:sz="0" w:space="0" w:color="auto"/>
                                                                                                                                              </w:divBdr>
                                                                                                                                            </w:div>
                                                                                                                                            <w:div w:id="1533349502">
                                                                                                                                              <w:marLeft w:val="0"/>
                                                                                                                                              <w:marRight w:val="0"/>
                                                                                                                                              <w:marTop w:val="0"/>
                                                                                                                                              <w:marBottom w:val="0"/>
                                                                                                                                              <w:divBdr>
                                                                                                                                                <w:top w:val="none" w:sz="0" w:space="0" w:color="auto"/>
                                                                                                                                                <w:left w:val="none" w:sz="0" w:space="0" w:color="auto"/>
                                                                                                                                                <w:bottom w:val="none" w:sz="0" w:space="0" w:color="auto"/>
                                                                                                                                                <w:right w:val="none" w:sz="0" w:space="0" w:color="auto"/>
                                                                                                                                              </w:divBdr>
                                                                                                                                            </w:div>
                                                                                                                                            <w:div w:id="296303502">
                                                                                                                                              <w:marLeft w:val="0"/>
                                                                                                                                              <w:marRight w:val="0"/>
                                                                                                                                              <w:marTop w:val="0"/>
                                                                                                                                              <w:marBottom w:val="0"/>
                                                                                                                                              <w:divBdr>
                                                                                                                                                <w:top w:val="none" w:sz="0" w:space="0" w:color="auto"/>
                                                                                                                                                <w:left w:val="none" w:sz="0" w:space="0" w:color="auto"/>
                                                                                                                                                <w:bottom w:val="none" w:sz="0" w:space="0" w:color="auto"/>
                                                                                                                                                <w:right w:val="none" w:sz="0" w:space="0" w:color="auto"/>
                                                                                                                                              </w:divBdr>
                                                                                                                                            </w:div>
                                                                                                                                            <w:div w:id="1218279574">
                                                                                                                                              <w:marLeft w:val="0"/>
                                                                                                                                              <w:marRight w:val="0"/>
                                                                                                                                              <w:marTop w:val="0"/>
                                                                                                                                              <w:marBottom w:val="0"/>
                                                                                                                                              <w:divBdr>
                                                                                                                                                <w:top w:val="none" w:sz="0" w:space="0" w:color="auto"/>
                                                                                                                                                <w:left w:val="none" w:sz="0" w:space="0" w:color="auto"/>
                                                                                                                                                <w:bottom w:val="none" w:sz="0" w:space="0" w:color="auto"/>
                                                                                                                                                <w:right w:val="none" w:sz="0" w:space="0" w:color="auto"/>
                                                                                                                                              </w:divBdr>
                                                                                                                                            </w:div>
                                                                                                                                            <w:div w:id="1130825744">
                                                                                                                                              <w:marLeft w:val="0"/>
                                                                                                                                              <w:marRight w:val="0"/>
                                                                                                                                              <w:marTop w:val="0"/>
                                                                                                                                              <w:marBottom w:val="0"/>
                                                                                                                                              <w:divBdr>
                                                                                                                                                <w:top w:val="none" w:sz="0" w:space="0" w:color="auto"/>
                                                                                                                                                <w:left w:val="none" w:sz="0" w:space="0" w:color="auto"/>
                                                                                                                                                <w:bottom w:val="none" w:sz="0" w:space="0" w:color="auto"/>
                                                                                                                                                <w:right w:val="none" w:sz="0" w:space="0" w:color="auto"/>
                                                                                                                                              </w:divBdr>
                                                                                                                                            </w:div>
                                                                                                                                            <w:div w:id="1731610623">
                                                                                                                                              <w:marLeft w:val="0"/>
                                                                                                                                              <w:marRight w:val="0"/>
                                                                                                                                              <w:marTop w:val="0"/>
                                                                                                                                              <w:marBottom w:val="0"/>
                                                                                                                                              <w:divBdr>
                                                                                                                                                <w:top w:val="none" w:sz="0" w:space="0" w:color="auto"/>
                                                                                                                                                <w:left w:val="none" w:sz="0" w:space="0" w:color="auto"/>
                                                                                                                                                <w:bottom w:val="none" w:sz="0" w:space="0" w:color="auto"/>
                                                                                                                                                <w:right w:val="none" w:sz="0" w:space="0" w:color="auto"/>
                                                                                                                                              </w:divBdr>
                                                                                                                                            </w:div>
                                                                                                                                            <w:div w:id="275060867">
                                                                                                                                              <w:marLeft w:val="0"/>
                                                                                                                                              <w:marRight w:val="0"/>
                                                                                                                                              <w:marTop w:val="0"/>
                                                                                                                                              <w:marBottom w:val="0"/>
                                                                                                                                              <w:divBdr>
                                                                                                                                                <w:top w:val="none" w:sz="0" w:space="0" w:color="auto"/>
                                                                                                                                                <w:left w:val="none" w:sz="0" w:space="0" w:color="auto"/>
                                                                                                                                                <w:bottom w:val="none" w:sz="0" w:space="0" w:color="auto"/>
                                                                                                                                                <w:right w:val="none" w:sz="0" w:space="0" w:color="auto"/>
                                                                                                                                              </w:divBdr>
                                                                                                                                            </w:div>
                                                                                                                                            <w:div w:id="1609704481">
                                                                                                                                              <w:marLeft w:val="0"/>
                                                                                                                                              <w:marRight w:val="0"/>
                                                                                                                                              <w:marTop w:val="0"/>
                                                                                                                                              <w:marBottom w:val="0"/>
                                                                                                                                              <w:divBdr>
                                                                                                                                                <w:top w:val="none" w:sz="0" w:space="0" w:color="auto"/>
                                                                                                                                                <w:left w:val="none" w:sz="0" w:space="0" w:color="auto"/>
                                                                                                                                                <w:bottom w:val="none" w:sz="0" w:space="0" w:color="auto"/>
                                                                                                                                                <w:right w:val="none" w:sz="0" w:space="0" w:color="auto"/>
                                                                                                                                              </w:divBdr>
                                                                                                                                            </w:div>
                                                                                                                                            <w:div w:id="125896821">
                                                                                                                                              <w:marLeft w:val="0"/>
                                                                                                                                              <w:marRight w:val="0"/>
                                                                                                                                              <w:marTop w:val="0"/>
                                                                                                                                              <w:marBottom w:val="0"/>
                                                                                                                                              <w:divBdr>
                                                                                                                                                <w:top w:val="none" w:sz="0" w:space="0" w:color="auto"/>
                                                                                                                                                <w:left w:val="none" w:sz="0" w:space="0" w:color="auto"/>
                                                                                                                                                <w:bottom w:val="none" w:sz="0" w:space="0" w:color="auto"/>
                                                                                                                                                <w:right w:val="none" w:sz="0" w:space="0" w:color="auto"/>
                                                                                                                                              </w:divBdr>
                                                                                                                                            </w:div>
                                                                                                                                            <w:div w:id="168065349">
                                                                                                                                              <w:marLeft w:val="0"/>
                                                                                                                                              <w:marRight w:val="0"/>
                                                                                                                                              <w:marTop w:val="0"/>
                                                                                                                                              <w:marBottom w:val="0"/>
                                                                                                                                              <w:divBdr>
                                                                                                                                                <w:top w:val="none" w:sz="0" w:space="0" w:color="auto"/>
                                                                                                                                                <w:left w:val="none" w:sz="0" w:space="0" w:color="auto"/>
                                                                                                                                                <w:bottom w:val="none" w:sz="0" w:space="0" w:color="auto"/>
                                                                                                                                                <w:right w:val="none" w:sz="0" w:space="0" w:color="auto"/>
                                                                                                                                              </w:divBdr>
                                                                                                                                            </w:div>
                                                                                                                                            <w:div w:id="1708023110">
                                                                                                                                              <w:marLeft w:val="0"/>
                                                                                                                                              <w:marRight w:val="0"/>
                                                                                                                                              <w:marTop w:val="0"/>
                                                                                                                                              <w:marBottom w:val="0"/>
                                                                                                                                              <w:divBdr>
                                                                                                                                                <w:top w:val="none" w:sz="0" w:space="0" w:color="auto"/>
                                                                                                                                                <w:left w:val="none" w:sz="0" w:space="0" w:color="auto"/>
                                                                                                                                                <w:bottom w:val="none" w:sz="0" w:space="0" w:color="auto"/>
                                                                                                                                                <w:right w:val="none" w:sz="0" w:space="0" w:color="auto"/>
                                                                                                                                              </w:divBdr>
                                                                                                                                            </w:div>
                                                                                                                                            <w:div w:id="1574856817">
                                                                                                                                              <w:marLeft w:val="0"/>
                                                                                                                                              <w:marRight w:val="0"/>
                                                                                                                                              <w:marTop w:val="0"/>
                                                                                                                                              <w:marBottom w:val="0"/>
                                                                                                                                              <w:divBdr>
                                                                                                                                                <w:top w:val="none" w:sz="0" w:space="0" w:color="auto"/>
                                                                                                                                                <w:left w:val="none" w:sz="0" w:space="0" w:color="auto"/>
                                                                                                                                                <w:bottom w:val="none" w:sz="0" w:space="0" w:color="auto"/>
                                                                                                                                                <w:right w:val="none" w:sz="0" w:space="0" w:color="auto"/>
                                                                                                                                              </w:divBdr>
                                                                                                                                            </w:div>
                                                                                                                                            <w:div w:id="1644891901">
                                                                                                                                              <w:marLeft w:val="0"/>
                                                                                                                                              <w:marRight w:val="0"/>
                                                                                                                                              <w:marTop w:val="0"/>
                                                                                                                                              <w:marBottom w:val="0"/>
                                                                                                                                              <w:divBdr>
                                                                                                                                                <w:top w:val="none" w:sz="0" w:space="0" w:color="auto"/>
                                                                                                                                                <w:left w:val="none" w:sz="0" w:space="0" w:color="auto"/>
                                                                                                                                                <w:bottom w:val="none" w:sz="0" w:space="0" w:color="auto"/>
                                                                                                                                                <w:right w:val="none" w:sz="0" w:space="0" w:color="auto"/>
                                                                                                                                              </w:divBdr>
                                                                                                                                            </w:div>
                                                                                                                                            <w:div w:id="43138013">
                                                                                                                                              <w:marLeft w:val="0"/>
                                                                                                                                              <w:marRight w:val="0"/>
                                                                                                                                              <w:marTop w:val="0"/>
                                                                                                                                              <w:marBottom w:val="0"/>
                                                                                                                                              <w:divBdr>
                                                                                                                                                <w:top w:val="none" w:sz="0" w:space="0" w:color="auto"/>
                                                                                                                                                <w:left w:val="none" w:sz="0" w:space="0" w:color="auto"/>
                                                                                                                                                <w:bottom w:val="none" w:sz="0" w:space="0" w:color="auto"/>
                                                                                                                                                <w:right w:val="none" w:sz="0" w:space="0" w:color="auto"/>
                                                                                                                                              </w:divBdr>
                                                                                                                                            </w:div>
                                                                                                                                            <w:div w:id="7364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569151">
      <w:bodyDiv w:val="1"/>
      <w:marLeft w:val="0"/>
      <w:marRight w:val="0"/>
      <w:marTop w:val="0"/>
      <w:marBottom w:val="0"/>
      <w:divBdr>
        <w:top w:val="none" w:sz="0" w:space="0" w:color="auto"/>
        <w:left w:val="none" w:sz="0" w:space="0" w:color="auto"/>
        <w:bottom w:val="none" w:sz="0" w:space="0" w:color="auto"/>
        <w:right w:val="none" w:sz="0" w:space="0" w:color="auto"/>
      </w:divBdr>
      <w:divsChild>
        <w:div w:id="675957034">
          <w:marLeft w:val="0"/>
          <w:marRight w:val="0"/>
          <w:marTop w:val="0"/>
          <w:marBottom w:val="0"/>
          <w:divBdr>
            <w:top w:val="none" w:sz="0" w:space="0" w:color="auto"/>
            <w:left w:val="none" w:sz="0" w:space="0" w:color="auto"/>
            <w:bottom w:val="none" w:sz="0" w:space="0" w:color="auto"/>
            <w:right w:val="none" w:sz="0" w:space="0" w:color="auto"/>
          </w:divBdr>
          <w:divsChild>
            <w:div w:id="1408304509">
              <w:marLeft w:val="0"/>
              <w:marRight w:val="0"/>
              <w:marTop w:val="0"/>
              <w:marBottom w:val="0"/>
              <w:divBdr>
                <w:top w:val="none" w:sz="0" w:space="0" w:color="auto"/>
                <w:left w:val="none" w:sz="0" w:space="0" w:color="auto"/>
                <w:bottom w:val="none" w:sz="0" w:space="0" w:color="auto"/>
                <w:right w:val="none" w:sz="0" w:space="0" w:color="auto"/>
              </w:divBdr>
              <w:divsChild>
                <w:div w:id="478419745">
                  <w:marLeft w:val="0"/>
                  <w:marRight w:val="0"/>
                  <w:marTop w:val="0"/>
                  <w:marBottom w:val="0"/>
                  <w:divBdr>
                    <w:top w:val="none" w:sz="0" w:space="0" w:color="auto"/>
                    <w:left w:val="none" w:sz="0" w:space="0" w:color="auto"/>
                    <w:bottom w:val="none" w:sz="0" w:space="0" w:color="auto"/>
                    <w:right w:val="none" w:sz="0" w:space="0" w:color="auto"/>
                  </w:divBdr>
                  <w:divsChild>
                    <w:div w:id="1200243677">
                      <w:marLeft w:val="0"/>
                      <w:marRight w:val="0"/>
                      <w:marTop w:val="0"/>
                      <w:marBottom w:val="0"/>
                      <w:divBdr>
                        <w:top w:val="none" w:sz="0" w:space="0" w:color="auto"/>
                        <w:left w:val="none" w:sz="0" w:space="0" w:color="auto"/>
                        <w:bottom w:val="none" w:sz="0" w:space="0" w:color="auto"/>
                        <w:right w:val="none" w:sz="0" w:space="0" w:color="auto"/>
                      </w:divBdr>
                      <w:divsChild>
                        <w:div w:id="1159424449">
                          <w:marLeft w:val="0"/>
                          <w:marRight w:val="0"/>
                          <w:marTop w:val="0"/>
                          <w:marBottom w:val="0"/>
                          <w:divBdr>
                            <w:top w:val="none" w:sz="0" w:space="0" w:color="auto"/>
                            <w:left w:val="none" w:sz="0" w:space="0" w:color="auto"/>
                            <w:bottom w:val="none" w:sz="0" w:space="0" w:color="auto"/>
                            <w:right w:val="none" w:sz="0" w:space="0" w:color="auto"/>
                          </w:divBdr>
                          <w:divsChild>
                            <w:div w:id="586036439">
                              <w:marLeft w:val="15"/>
                              <w:marRight w:val="195"/>
                              <w:marTop w:val="0"/>
                              <w:marBottom w:val="0"/>
                              <w:divBdr>
                                <w:top w:val="none" w:sz="0" w:space="0" w:color="auto"/>
                                <w:left w:val="none" w:sz="0" w:space="0" w:color="auto"/>
                                <w:bottom w:val="none" w:sz="0" w:space="0" w:color="auto"/>
                                <w:right w:val="none" w:sz="0" w:space="0" w:color="auto"/>
                              </w:divBdr>
                              <w:divsChild>
                                <w:div w:id="1392579906">
                                  <w:marLeft w:val="0"/>
                                  <w:marRight w:val="0"/>
                                  <w:marTop w:val="0"/>
                                  <w:marBottom w:val="0"/>
                                  <w:divBdr>
                                    <w:top w:val="none" w:sz="0" w:space="0" w:color="auto"/>
                                    <w:left w:val="none" w:sz="0" w:space="0" w:color="auto"/>
                                    <w:bottom w:val="none" w:sz="0" w:space="0" w:color="auto"/>
                                    <w:right w:val="none" w:sz="0" w:space="0" w:color="auto"/>
                                  </w:divBdr>
                                  <w:divsChild>
                                    <w:div w:id="1672638824">
                                      <w:marLeft w:val="0"/>
                                      <w:marRight w:val="0"/>
                                      <w:marTop w:val="0"/>
                                      <w:marBottom w:val="0"/>
                                      <w:divBdr>
                                        <w:top w:val="none" w:sz="0" w:space="0" w:color="auto"/>
                                        <w:left w:val="none" w:sz="0" w:space="0" w:color="auto"/>
                                        <w:bottom w:val="none" w:sz="0" w:space="0" w:color="auto"/>
                                        <w:right w:val="none" w:sz="0" w:space="0" w:color="auto"/>
                                      </w:divBdr>
                                      <w:divsChild>
                                        <w:div w:id="1330019272">
                                          <w:marLeft w:val="0"/>
                                          <w:marRight w:val="0"/>
                                          <w:marTop w:val="0"/>
                                          <w:marBottom w:val="0"/>
                                          <w:divBdr>
                                            <w:top w:val="none" w:sz="0" w:space="0" w:color="auto"/>
                                            <w:left w:val="none" w:sz="0" w:space="0" w:color="auto"/>
                                            <w:bottom w:val="none" w:sz="0" w:space="0" w:color="auto"/>
                                            <w:right w:val="none" w:sz="0" w:space="0" w:color="auto"/>
                                          </w:divBdr>
                                          <w:divsChild>
                                            <w:div w:id="994141103">
                                              <w:marLeft w:val="0"/>
                                              <w:marRight w:val="0"/>
                                              <w:marTop w:val="0"/>
                                              <w:marBottom w:val="0"/>
                                              <w:divBdr>
                                                <w:top w:val="none" w:sz="0" w:space="0" w:color="auto"/>
                                                <w:left w:val="none" w:sz="0" w:space="0" w:color="auto"/>
                                                <w:bottom w:val="none" w:sz="0" w:space="0" w:color="auto"/>
                                                <w:right w:val="none" w:sz="0" w:space="0" w:color="auto"/>
                                              </w:divBdr>
                                              <w:divsChild>
                                                <w:div w:id="1806509837">
                                                  <w:marLeft w:val="0"/>
                                                  <w:marRight w:val="0"/>
                                                  <w:marTop w:val="0"/>
                                                  <w:marBottom w:val="0"/>
                                                  <w:divBdr>
                                                    <w:top w:val="none" w:sz="0" w:space="0" w:color="auto"/>
                                                    <w:left w:val="none" w:sz="0" w:space="0" w:color="auto"/>
                                                    <w:bottom w:val="none" w:sz="0" w:space="0" w:color="auto"/>
                                                    <w:right w:val="none" w:sz="0" w:space="0" w:color="auto"/>
                                                  </w:divBdr>
                                                  <w:divsChild>
                                                    <w:div w:id="560140479">
                                                      <w:marLeft w:val="0"/>
                                                      <w:marRight w:val="0"/>
                                                      <w:marTop w:val="0"/>
                                                      <w:marBottom w:val="0"/>
                                                      <w:divBdr>
                                                        <w:top w:val="none" w:sz="0" w:space="0" w:color="auto"/>
                                                        <w:left w:val="none" w:sz="0" w:space="0" w:color="auto"/>
                                                        <w:bottom w:val="none" w:sz="0" w:space="0" w:color="auto"/>
                                                        <w:right w:val="none" w:sz="0" w:space="0" w:color="auto"/>
                                                      </w:divBdr>
                                                      <w:divsChild>
                                                        <w:div w:id="1439332852">
                                                          <w:marLeft w:val="0"/>
                                                          <w:marRight w:val="0"/>
                                                          <w:marTop w:val="0"/>
                                                          <w:marBottom w:val="0"/>
                                                          <w:divBdr>
                                                            <w:top w:val="none" w:sz="0" w:space="0" w:color="auto"/>
                                                            <w:left w:val="none" w:sz="0" w:space="0" w:color="auto"/>
                                                            <w:bottom w:val="none" w:sz="0" w:space="0" w:color="auto"/>
                                                            <w:right w:val="none" w:sz="0" w:space="0" w:color="auto"/>
                                                          </w:divBdr>
                                                          <w:divsChild>
                                                            <w:div w:id="672950508">
                                                              <w:marLeft w:val="0"/>
                                                              <w:marRight w:val="0"/>
                                                              <w:marTop w:val="0"/>
                                                              <w:marBottom w:val="0"/>
                                                              <w:divBdr>
                                                                <w:top w:val="none" w:sz="0" w:space="0" w:color="auto"/>
                                                                <w:left w:val="none" w:sz="0" w:space="0" w:color="auto"/>
                                                                <w:bottom w:val="none" w:sz="0" w:space="0" w:color="auto"/>
                                                                <w:right w:val="none" w:sz="0" w:space="0" w:color="auto"/>
                                                              </w:divBdr>
                                                              <w:divsChild>
                                                                <w:div w:id="401605953">
                                                                  <w:marLeft w:val="0"/>
                                                                  <w:marRight w:val="0"/>
                                                                  <w:marTop w:val="735"/>
                                                                  <w:marBottom w:val="0"/>
                                                                  <w:divBdr>
                                                                    <w:top w:val="none" w:sz="0" w:space="0" w:color="auto"/>
                                                                    <w:left w:val="none" w:sz="0" w:space="0" w:color="auto"/>
                                                                    <w:bottom w:val="none" w:sz="0" w:space="0" w:color="auto"/>
                                                                    <w:right w:val="none" w:sz="0" w:space="0" w:color="auto"/>
                                                                  </w:divBdr>
                                                                  <w:divsChild>
                                                                    <w:div w:id="1460102215">
                                                                      <w:marLeft w:val="450"/>
                                                                      <w:marRight w:val="450"/>
                                                                      <w:marTop w:val="0"/>
                                                                      <w:marBottom w:val="0"/>
                                                                      <w:divBdr>
                                                                        <w:top w:val="none" w:sz="0" w:space="0" w:color="auto"/>
                                                                        <w:left w:val="none" w:sz="0" w:space="0" w:color="auto"/>
                                                                        <w:bottom w:val="none" w:sz="0" w:space="0" w:color="auto"/>
                                                                        <w:right w:val="none" w:sz="0" w:space="0" w:color="auto"/>
                                                                      </w:divBdr>
                                                                      <w:divsChild>
                                                                        <w:div w:id="249895390">
                                                                          <w:marLeft w:val="0"/>
                                                                          <w:marRight w:val="45"/>
                                                                          <w:marTop w:val="45"/>
                                                                          <w:marBottom w:val="0"/>
                                                                          <w:divBdr>
                                                                            <w:top w:val="none" w:sz="0" w:space="0" w:color="auto"/>
                                                                            <w:left w:val="none" w:sz="0" w:space="0" w:color="auto"/>
                                                                            <w:bottom w:val="none" w:sz="0" w:space="0" w:color="auto"/>
                                                                            <w:right w:val="none" w:sz="0" w:space="0" w:color="auto"/>
                                                                          </w:divBdr>
                                                                          <w:divsChild>
                                                                            <w:div w:id="1061441655">
                                                                              <w:marLeft w:val="0"/>
                                                                              <w:marRight w:val="0"/>
                                                                              <w:marTop w:val="0"/>
                                                                              <w:marBottom w:val="0"/>
                                                                              <w:divBdr>
                                                                                <w:top w:val="none" w:sz="0" w:space="0" w:color="auto"/>
                                                                                <w:left w:val="none" w:sz="0" w:space="0" w:color="auto"/>
                                                                                <w:bottom w:val="none" w:sz="0" w:space="0" w:color="auto"/>
                                                                                <w:right w:val="none" w:sz="0" w:space="0" w:color="auto"/>
                                                                              </w:divBdr>
                                                                              <w:divsChild>
                                                                                <w:div w:id="1306661477">
                                                                                  <w:marLeft w:val="0"/>
                                                                                  <w:marRight w:val="0"/>
                                                                                  <w:marTop w:val="0"/>
                                                                                  <w:marBottom w:val="0"/>
                                                                                  <w:divBdr>
                                                                                    <w:top w:val="none" w:sz="0" w:space="0" w:color="auto"/>
                                                                                    <w:left w:val="none" w:sz="0" w:space="0" w:color="auto"/>
                                                                                    <w:bottom w:val="none" w:sz="0" w:space="0" w:color="auto"/>
                                                                                    <w:right w:val="none" w:sz="0" w:space="0" w:color="auto"/>
                                                                                  </w:divBdr>
                                                                                  <w:divsChild>
                                                                                    <w:div w:id="1592738949">
                                                                                      <w:marLeft w:val="0"/>
                                                                                      <w:marRight w:val="0"/>
                                                                                      <w:marTop w:val="0"/>
                                                                                      <w:marBottom w:val="0"/>
                                                                                      <w:divBdr>
                                                                                        <w:top w:val="none" w:sz="0" w:space="0" w:color="auto"/>
                                                                                        <w:left w:val="single" w:sz="6" w:space="0" w:color="auto"/>
                                                                                        <w:bottom w:val="none" w:sz="0" w:space="0" w:color="auto"/>
                                                                                        <w:right w:val="single" w:sz="6" w:space="0" w:color="auto"/>
                                                                                      </w:divBdr>
                                                                                      <w:divsChild>
                                                                                        <w:div w:id="1787307613">
                                                                                          <w:marLeft w:val="150"/>
                                                                                          <w:marRight w:val="150"/>
                                                                                          <w:marTop w:val="0"/>
                                                                                          <w:marBottom w:val="0"/>
                                                                                          <w:divBdr>
                                                                                            <w:top w:val="none" w:sz="0" w:space="0" w:color="auto"/>
                                                                                            <w:left w:val="none" w:sz="0" w:space="0" w:color="auto"/>
                                                                                            <w:bottom w:val="none" w:sz="0" w:space="0" w:color="auto"/>
                                                                                            <w:right w:val="none" w:sz="0" w:space="0" w:color="auto"/>
                                                                                          </w:divBdr>
                                                                                          <w:divsChild>
                                                                                            <w:div w:id="907770224">
                                                                                              <w:marLeft w:val="0"/>
                                                                                              <w:marRight w:val="0"/>
                                                                                              <w:marTop w:val="0"/>
                                                                                              <w:marBottom w:val="0"/>
                                                                                              <w:divBdr>
                                                                                                <w:top w:val="none" w:sz="0" w:space="0" w:color="auto"/>
                                                                                                <w:left w:val="none" w:sz="0" w:space="0" w:color="auto"/>
                                                                                                <w:bottom w:val="none" w:sz="0" w:space="0" w:color="auto"/>
                                                                                                <w:right w:val="none" w:sz="0" w:space="0" w:color="auto"/>
                                                                                              </w:divBdr>
                                                                                              <w:divsChild>
                                                                                                <w:div w:id="780804003">
                                                                                                  <w:marLeft w:val="0"/>
                                                                                                  <w:marRight w:val="0"/>
                                                                                                  <w:marTop w:val="0"/>
                                                                                                  <w:marBottom w:val="0"/>
                                                                                                  <w:divBdr>
                                                                                                    <w:top w:val="none" w:sz="0" w:space="0" w:color="auto"/>
                                                                                                    <w:left w:val="none" w:sz="0" w:space="0" w:color="auto"/>
                                                                                                    <w:bottom w:val="none" w:sz="0" w:space="0" w:color="auto"/>
                                                                                                    <w:right w:val="none" w:sz="0" w:space="0" w:color="auto"/>
                                                                                                  </w:divBdr>
                                                                                                  <w:divsChild>
                                                                                                    <w:div w:id="563764171">
                                                                                                      <w:marLeft w:val="0"/>
                                                                                                      <w:marRight w:val="0"/>
                                                                                                      <w:marTop w:val="0"/>
                                                                                                      <w:marBottom w:val="0"/>
                                                                                                      <w:divBdr>
                                                                                                        <w:top w:val="none" w:sz="0" w:space="0" w:color="auto"/>
                                                                                                        <w:left w:val="none" w:sz="0" w:space="0" w:color="auto"/>
                                                                                                        <w:bottom w:val="none" w:sz="0" w:space="0" w:color="auto"/>
                                                                                                        <w:right w:val="none" w:sz="0" w:space="0" w:color="auto"/>
                                                                                                      </w:divBdr>
                                                                                                      <w:divsChild>
                                                                                                        <w:div w:id="1909267946">
                                                                                                          <w:marLeft w:val="0"/>
                                                                                                          <w:marRight w:val="0"/>
                                                                                                          <w:marTop w:val="0"/>
                                                                                                          <w:marBottom w:val="0"/>
                                                                                                          <w:divBdr>
                                                                                                            <w:top w:val="none" w:sz="0" w:space="0" w:color="auto"/>
                                                                                                            <w:left w:val="none" w:sz="0" w:space="0" w:color="auto"/>
                                                                                                            <w:bottom w:val="none" w:sz="0" w:space="0" w:color="auto"/>
                                                                                                            <w:right w:val="none" w:sz="0" w:space="0" w:color="auto"/>
                                                                                                          </w:divBdr>
                                                                                                          <w:divsChild>
                                                                                                            <w:div w:id="194000816">
                                                                                                              <w:marLeft w:val="0"/>
                                                                                                              <w:marRight w:val="0"/>
                                                                                                              <w:marTop w:val="0"/>
                                                                                                              <w:marBottom w:val="0"/>
                                                                                                              <w:divBdr>
                                                                                                                <w:top w:val="none" w:sz="0" w:space="0" w:color="auto"/>
                                                                                                                <w:left w:val="none" w:sz="0" w:space="0" w:color="auto"/>
                                                                                                                <w:bottom w:val="none" w:sz="0" w:space="0" w:color="auto"/>
                                                                                                                <w:right w:val="none" w:sz="0" w:space="0" w:color="auto"/>
                                                                                                              </w:divBdr>
                                                                                                              <w:divsChild>
                                                                                                                <w:div w:id="840123470">
                                                                                                                  <w:marLeft w:val="0"/>
                                                                                                                  <w:marRight w:val="0"/>
                                                                                                                  <w:marTop w:val="0"/>
                                                                                                                  <w:marBottom w:val="0"/>
                                                                                                                  <w:divBdr>
                                                                                                                    <w:top w:val="none" w:sz="0" w:space="0" w:color="auto"/>
                                                                                                                    <w:left w:val="none" w:sz="0" w:space="0" w:color="auto"/>
                                                                                                                    <w:bottom w:val="none" w:sz="0" w:space="0" w:color="auto"/>
                                                                                                                    <w:right w:val="none" w:sz="0" w:space="0" w:color="auto"/>
                                                                                                                  </w:divBdr>
                                                                                                                  <w:divsChild>
                                                                                                                    <w:div w:id="1199901067">
                                                                                                                      <w:marLeft w:val="0"/>
                                                                                                                      <w:marRight w:val="0"/>
                                                                                                                      <w:marTop w:val="0"/>
                                                                                                                      <w:marBottom w:val="0"/>
                                                                                                                      <w:divBdr>
                                                                                                                        <w:top w:val="none" w:sz="0" w:space="0" w:color="auto"/>
                                                                                                                        <w:left w:val="none" w:sz="0" w:space="0" w:color="auto"/>
                                                                                                                        <w:bottom w:val="none" w:sz="0" w:space="0" w:color="auto"/>
                                                                                                                        <w:right w:val="none" w:sz="0" w:space="0" w:color="auto"/>
                                                                                                                      </w:divBdr>
                                                                                                                      <w:divsChild>
                                                                                                                        <w:div w:id="493765432">
                                                                                                                          <w:marLeft w:val="0"/>
                                                                                                                          <w:marRight w:val="0"/>
                                                                                                                          <w:marTop w:val="0"/>
                                                                                                                          <w:marBottom w:val="0"/>
                                                                                                                          <w:divBdr>
                                                                                                                            <w:top w:val="none" w:sz="0" w:space="0" w:color="auto"/>
                                                                                                                            <w:left w:val="none" w:sz="0" w:space="0" w:color="auto"/>
                                                                                                                            <w:bottom w:val="none" w:sz="0" w:space="0" w:color="auto"/>
                                                                                                                            <w:right w:val="none" w:sz="0" w:space="0" w:color="auto"/>
                                                                                                                          </w:divBdr>
                                                                                                                          <w:divsChild>
                                                                                                                            <w:div w:id="1453553066">
                                                                                                                              <w:marLeft w:val="0"/>
                                                                                                                              <w:marRight w:val="0"/>
                                                                                                                              <w:marTop w:val="0"/>
                                                                                                                              <w:marBottom w:val="0"/>
                                                                                                                              <w:divBdr>
                                                                                                                                <w:top w:val="none" w:sz="0" w:space="0" w:color="auto"/>
                                                                                                                                <w:left w:val="none" w:sz="0" w:space="0" w:color="auto"/>
                                                                                                                                <w:bottom w:val="none" w:sz="0" w:space="0" w:color="auto"/>
                                                                                                                                <w:right w:val="none" w:sz="0" w:space="0" w:color="auto"/>
                                                                                                                              </w:divBdr>
                                                                                                                              <w:divsChild>
                                                                                                                                <w:div w:id="1828789803">
                                                                                                                                  <w:marLeft w:val="0"/>
                                                                                                                                  <w:marRight w:val="0"/>
                                                                                                                                  <w:marTop w:val="0"/>
                                                                                                                                  <w:marBottom w:val="0"/>
                                                                                                                                  <w:divBdr>
                                                                                                                                    <w:top w:val="none" w:sz="0" w:space="0" w:color="auto"/>
                                                                                                                                    <w:left w:val="none" w:sz="0" w:space="0" w:color="auto"/>
                                                                                                                                    <w:bottom w:val="none" w:sz="0" w:space="0" w:color="auto"/>
                                                                                                                                    <w:right w:val="none" w:sz="0" w:space="0" w:color="auto"/>
                                                                                                                                  </w:divBdr>
                                                                                                                                  <w:divsChild>
                                                                                                                                    <w:div w:id="1573587688">
                                                                                                                                      <w:marLeft w:val="0"/>
                                                                                                                                      <w:marRight w:val="0"/>
                                                                                                                                      <w:marTop w:val="0"/>
                                                                                                                                      <w:marBottom w:val="0"/>
                                                                                                                                      <w:divBdr>
                                                                                                                                        <w:top w:val="none" w:sz="0" w:space="0" w:color="auto"/>
                                                                                                                                        <w:left w:val="none" w:sz="0" w:space="0" w:color="auto"/>
                                                                                                                                        <w:bottom w:val="none" w:sz="0" w:space="0" w:color="auto"/>
                                                                                                                                        <w:right w:val="none" w:sz="0" w:space="0" w:color="auto"/>
                                                                                                                                      </w:divBdr>
                                                                                                                                      <w:divsChild>
                                                                                                                                        <w:div w:id="197400777">
                                                                                                                                          <w:marLeft w:val="0"/>
                                                                                                                                          <w:marRight w:val="0"/>
                                                                                                                                          <w:marTop w:val="0"/>
                                                                                                                                          <w:marBottom w:val="0"/>
                                                                                                                                          <w:divBdr>
                                                                                                                                            <w:top w:val="none" w:sz="0" w:space="0" w:color="auto"/>
                                                                                                                                            <w:left w:val="none" w:sz="0" w:space="0" w:color="auto"/>
                                                                                                                                            <w:bottom w:val="none" w:sz="0" w:space="0" w:color="auto"/>
                                                                                                                                            <w:right w:val="none" w:sz="0" w:space="0" w:color="auto"/>
                                                                                                                                          </w:divBdr>
                                                                                                                                          <w:divsChild>
                                                                                                                                            <w:div w:id="167522578">
                                                                                                                                              <w:marLeft w:val="0"/>
                                                                                                                                              <w:marRight w:val="0"/>
                                                                                                                                              <w:marTop w:val="0"/>
                                                                                                                                              <w:marBottom w:val="0"/>
                                                                                                                                              <w:divBdr>
                                                                                                                                                <w:top w:val="none" w:sz="0" w:space="0" w:color="auto"/>
                                                                                                                                                <w:left w:val="none" w:sz="0" w:space="0" w:color="auto"/>
                                                                                                                                                <w:bottom w:val="none" w:sz="0" w:space="0" w:color="auto"/>
                                                                                                                                                <w:right w:val="none" w:sz="0" w:space="0" w:color="auto"/>
                                                                                                                                              </w:divBdr>
                                                                                                                                              <w:divsChild>
                                                                                                                                                <w:div w:id="1216038780">
                                                                                                                                                  <w:marLeft w:val="0"/>
                                                                                                                                                  <w:marRight w:val="0"/>
                                                                                                                                                  <w:marTop w:val="0"/>
                                                                                                                                                  <w:marBottom w:val="0"/>
                                                                                                                                                  <w:divBdr>
                                                                                                                                                    <w:top w:val="none" w:sz="0" w:space="0" w:color="auto"/>
                                                                                                                                                    <w:left w:val="none" w:sz="0" w:space="0" w:color="auto"/>
                                                                                                                                                    <w:bottom w:val="none" w:sz="0" w:space="0" w:color="auto"/>
                                                                                                                                                    <w:right w:val="none" w:sz="0" w:space="0" w:color="auto"/>
                                                                                                                                                  </w:divBdr>
                                                                                                                                                  <w:divsChild>
                                                                                                                                                    <w:div w:id="334302434">
                                                                                                                                                      <w:marLeft w:val="0"/>
                                                                                                                                                      <w:marRight w:val="0"/>
                                                                                                                                                      <w:marTop w:val="0"/>
                                                                                                                                                      <w:marBottom w:val="0"/>
                                                                                                                                                      <w:divBdr>
                                                                                                                                                        <w:top w:val="none" w:sz="0" w:space="0" w:color="auto"/>
                                                                                                                                                        <w:left w:val="none" w:sz="0" w:space="0" w:color="auto"/>
                                                                                                                                                        <w:bottom w:val="none" w:sz="0" w:space="0" w:color="auto"/>
                                                                                                                                                        <w:right w:val="none" w:sz="0" w:space="0" w:color="auto"/>
                                                                                                                                                      </w:divBdr>
                                                                                                                                                      <w:divsChild>
                                                                                                                                                        <w:div w:id="14239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Howard</dc:creator>
  <cp:keywords/>
  <dc:description/>
  <cp:lastModifiedBy>Richard Smith</cp:lastModifiedBy>
  <cp:revision>2</cp:revision>
  <cp:lastPrinted>2017-08-25T11:45:00Z</cp:lastPrinted>
  <dcterms:created xsi:type="dcterms:W3CDTF">2018-03-26T19:30:00Z</dcterms:created>
  <dcterms:modified xsi:type="dcterms:W3CDTF">2018-03-26T19:30:00Z</dcterms:modified>
</cp:coreProperties>
</file>